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4363" w14:textId="4ba4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19 марта 2015 года № 232 "Санитарные правила "Санитарно-эпидемиологические требования к объектам в сфере обращения лекарственных средств,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марта 2019 года № ҚР ДСМ-10. Зарегистрирован в Министерстве юстиции Республики Казахстан 26 марта 2019 года № 18410. Утратил силу приказом Министра здравоохранения Республики Казахстан от 7 июля 2021 года № ҚР ДСМ-58.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07.07.2021 </w:t>
      </w:r>
      <w:r>
        <w:rPr>
          <w:rFonts w:ascii="Times New Roman"/>
          <w:b w:val="false"/>
          <w:i w:val="false"/>
          <w:color w:val="ff0000"/>
          <w:sz w:val="28"/>
        </w:rPr>
        <w:t>№ ҚР ДСМ-58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232 "Санитарные правила "Санитарно-эпидемиологические требования к объектам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11037 опубликован 10 июня 2015 года в информационно-правовой системе "Әділет"):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"Санитарные правила "Санитарно-эпидемиологические требования к объектам в сфере обращения лекарственных средств и медицинских изделий";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Санитарные правила "Санитарно-эпидемиологические требования к объектам в сфере обращения лекарственных средств и медицинских изделий"";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"Санитарные правила "Санитарно-эпидемиологические требования к объектам в сфере обращения лекарственных средств, изделий медицинского назначения и медицинской техники",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"Санитарные правила "Санитарно-эпидемиологические требования к объектам в сфере обращения лекарственных средств и медицинских изделий";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Санитарные правила "Санитарно-эпидемиологические требования к содержанию и эксплуатации объектов в сфере обращения лекарственных средств и медицинских изделий"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(далее – Кодекс) устанавливают санитарно-эпидемиологические требования к помещениям и оборудованию, проектированию, строительству зданий, условиям труда, бытового обслуживания, условиям проведения стерилизации и дезинфекции, водоснабжению, канализации, освещению и вентиляции, осуществлению производственного контроля на объектах в сфере обращения лекарственных средств и медицинских изделий.";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Настоящие Санитарные правила распространяются на все объекты сферы обращения лекарственных средств и медицинских изделий на территории Республики Казахстан.";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настоящих Санитарных правилах используются следующие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асептические условия – условия изготовления стерильных лекарственных средств, исключающие попадание в готовый продукт микроорганизмов или механических частиц на всех этапах технологического процесса;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воздушный шлюз – замкнутое пространство между помещениями с двумя или несколькими дверями, препятствующее движению воздушного потока между помещениями различной чистоты для предотвращения проникновения микроорганизмов или механических частиц в помещения, требующие особой чистоты;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аптечный пункт в организациях здравоохранения, оказывающих первичную медико-санитарную, консультативно-диагностическую помощь, (далее – аптечный пункт) – объект в сфере обращения лекарственных средств и медицинских изделий, относящийся к системе здравоохранения, для обеспечения населения лекарственными средствами и медицинскими изделиями;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аптека – объект в сфере обращения лекарственных средств и медицинских изделий, относящийся к системе здравоохранения для обеспечения населения и организаций здравоохранения лекарственными средствами медицинскими изделиями;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лекарственные средства – средства, представляющие собой или содержащие фармакологически активные вещества,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 природного происхождения, лекарственные ангро- и балк- продукты, лекарственные препараты, медицинские иммунобиологические препараты, парафармацевтики;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качество лекарственного средства и медицинских изделий – совокупность свойств и характеристик лекарственного средства и медицинских изделий, влияющих на их способность действовать по назначению;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в сфере обращения лекарственных средств и медицинских изделий – аптека, аптечный пункт в организациях здравоохранения, оказывающих первичную медико-санитарную, консультативно-диагностическую помощь, передвижной аптечный пункт для отдаленных сельских местностей, аптечный склад, склад временного хранения лекарственных средств и медицинских изделий, магазин оптики, магазин медицинских изделий, склад медицинских изделий, организации по производству лекарственных средств, медицинских изделий, функционирующие в соответствии с типовыми положениями, утвержденными Правительством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оптовая реализация лекарственных средств и медицинских изделий (дистрибуция)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 средств и медицинских изделий, осуществляемая в соответствии с правилами, утвержденными уполномоченным органом в области здравоохранения;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изделий, осуществляемая в соответствии с правилами, утвержденными уполномоченным органом в области здравоохранения;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аптечный склад – объект в сфере обращения лекарственных средств и медицинских изделий, относящийся к системе здравоохранения и осуществляющим оптовую реализацию лекарственных средств и медицинских изделий;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магазин медицинской изделий (далее – магазин) – объект в сфере обращения лекарственных средств и медицинских изделий для обеспечения населения медицинскими изделиями;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склад медицинских изделий (далее – склад) – объект в сфере обращения лекарственных средств и медицинских изделий, осуществляющий оптовую реализацию медицинских изделий для обеспечения субъектов фармацевтической деятельности и организаций здравоохранения;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изолированный блок – комплекс (набор) помещений, изолированный металлическим, пластиковым материалами или стеклоблоками от других помещений в архитектурной структуре здания с отдельным входом;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изолированное помещение – помещение, изолированное от других помещений металлическим, пластиковым материалами или стеклоблоками в структуре основного здания;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магазин оптики – объект в сфере обращения лекарственных средств и медицинских изделий, осуществляющий изготовление и (или) розничную реализацию изделий медицинской оптики, с целью обеспечения населения изделиями медицинской оптики;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санитарная одежда – комплект защитной одежды персонала, предназначенной для защиты сырья, вспомогательных материалов и готового продукта от загрязнения механическими частицами, микроорганизмами;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стерильность – отсутствие живых организмов, их продуктов жизнедеятельности и распада в лекарственных средствах;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"чистые" помещения – производственные помещения для изготовления стерильных лекарственных средств, с чистотой воздуха, нормируемой по содержанию механических частиц и микроорганизмов;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передвижной аптечный пункт для отдаленных сельских местностей (далее – передвижной аптечный пункт) – объект в сфере обращения лекарственных средств и медицинских изделий, представляющий собой автомобильное транспортное средство с соответствующим оборудованием с целью обеспечения доступности лекарственной помощи сельскому населению.";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Санитарно-эпидемиологические требования к помещениям и оборудованию объектов в сфере обращения лекарственных средств и медицинских изделий";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Внутренняя отделка производственных помещений и помещений хранения (внутренние поверхности стен, потолков, полов) объектов в сфере обращения лекарственных средств и медицинских изделий, отделка помещений приемки и обслуживания населения (внутренние поверхности стен, полов) предусматриваются из гладких материалов, светлых тонов и допускающие проведение влажной уборки с использованием моющих и дезинфицирующих средств, разрешенных к применению в Республике Казахстан.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Оборудование, мебель, инвентарь имеют гигиеническое покрытие, выполненные из материалов, устойчивых к моющим и дезинфицирующим средствам. Производственные помещения объектов в сфере обращения лекарственных средств и медицинских изделий, производственное оборудование, производственная мебель подвергаются влажной уборке с использованием моющих и дезинфицирующих средств, разрешенных к применению в Республике Казахстан. Подготовка производственных помещений, технологического оборудования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Санитарно-эпидемиологические требования к проектированию объектов в сфере обращения лекарственных средств и медицинских изделий";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Состав и площади объектов в сфере обращения лекарственных средств и медицинских изделий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Аптеки, магазины оптики и магазины медицинских изделий размещаются: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отдельно стоящих зданиях;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изолированных помещениях, в структуре здания, входящих в нежилой фонд;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изолированных помещениях в структуре здания, входящих в жилой фонд.";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Склад медицинских изделий, аптечный склад, склад временного хранения лекарственных средств и медицинских изделий размещаются: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отдельно стоящих зданиях;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изолированных помещениях, в структуре здания, входящих в нежилой фонд.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расположении в структуре здания, для объектов в сфере обращения лекарственных средств и медицинских изделий предусматриваются изолированный блок помещений.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размещения объектов в сфере обращения лекарственных средств и медицинских изделий в структуре здания, служебные, бытовые помещения (санузел) входят в состав основных помещений здания.";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Санитарно-эпидемиологические требования к условиям труда, бытового обслуживания персонала объектов в сфере обращения лекарственных средств и медицинских изделий";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Работникам объектов в сфере обращения лекарственных средств и медицинских изделий выдается санитарная одежда и санитарная обувь по два комплекта.";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 санитарно-бытовых помещениях для обслуживающего персонала объектов в сфере обращения лекарственных средств и медицинских изделий гардеробные оборудуются закрывающимися шкафами по числу работающих, обеспечивающим раздельное хранение личной и санитарной одежды, обуви и головных уборов.";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Санитарно-эпидемиологические требования к условиям проведения стерилизации и дезинфекции лекарственных средств на объектах в сфере обращения лекарственных средств и медицинских изделий";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Руководство аптеки не менее 1 раз в квартал проводит лабораторный контроль, за стерильностью изготовляемых растворов для инъекций, глазных капель и лекарственных форм для новорожденных, не реже одного раза в квартал выборочный контроль инъекционных растворов на пирогенность. Контроль микробиологической безопасности лекарственных средств на объектах в сфере обращения лекарственных средств и медицинских изделий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правилам.";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Санитарно-эпидемиологические требования к водоснабжению, канализованию, вентиляции и освещению помещений объектов в сфере обращения лекарственных средств и медицинских изделий";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На объектах в сфере обращения лекарственных средств и медицинских изделий предусматриваются централизованные системы горячего и холодного водоснабжения, отопление, канализация, вентиляция, освещение.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 объектах в сфере обращения лекарственных средств и медицинских изделий, расположенных в отдельно стоящих зданиях, при отсутствии в населенных пунктах централизованных систем водоснабжения, канализации, отопления, предусматривается автономное отопление, канализация, водоснабжение.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горячего водоснабжения обеспечивается установка водоэлектронагревательного оборудования.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Температура и кратность воздухообмена в помещениях объектов в сфере обращения лекарственных средств и медицинских изделий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В помещениях объектов в сфере обращения лекарственных средств и медицинских изделий предусматривают приточно-вытяжную вентиляцию с механическим побуждением в производственных помещениях имеющих вредные выделения, в остальных объектах естественную вентиляцию посредством форточек, фрамуг, приспособлений в оконных проемах, наружных стенах.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Помещения объектов в сфере обращения лекарственных средств и медицинских изделий оборудуются системами естественного и искусственного освещения. Искусственное освещение предусматривается во всех помещениях, для отдельных рабочих мест устанавливается местное освещение (настольная лампа). Искусственное освещение осуществляется люминесцентными лампами и лампами накаливания. Нормы освещенности помещений, источники света объектов в сфере обращения лекарственных средств и медицинских изделий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правилам.";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изложить в следующей редакции: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изделий";</w:t>
            </w:r>
          </w:p>
        </w:tc>
      </w:tr>
    </w:tbl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изделий";</w:t>
            </w:r>
          </w:p>
        </w:tc>
      </w:tr>
    </w:tbl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 и площади объектов в сфере обращения лекарственных средств и медицинских изделий";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1: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603"/>
        <w:gridCol w:w="3543"/>
        <w:gridCol w:w="2846"/>
        <w:gridCol w:w="4938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изготовлению лекарственных средств в медицинских организациях (кв. м) не менее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изготовлению лекарственных средств (кв. м.)не менее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готовых лекарственных средств, изделий медицинского назначения и медицинской техники (кв. м.) не менее</w:t>
            </w:r>
          </w:p>
        </w:tc>
      </w:tr>
    </w:tbl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652"/>
        <w:gridCol w:w="3832"/>
        <w:gridCol w:w="3079"/>
        <w:gridCol w:w="4336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изготовлению лекарственных средств в медицинских организациях (кв. м) не менее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изготовлению лекарственных средств (кв. м.)не менее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готовых лекарственных средств и медицинских изделий (кв. м.) не менее</w:t>
            </w:r>
          </w:p>
        </w:tc>
      </w:tr>
    </w:tbl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 1 изложить в следующей редакции: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"*В случае, если аптека по реализации готовых лекарственных средств и медицинских изделий реализует ядовитые, наркотические средства, психотропные вещества и прекурсоры, помещения хранения указанных средств могут входить в состав основных помещений хранения.";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 3 изложить в следующей редакции: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Аптечный склад, склад временного хранения лекарственных средств и медицинских изделий";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таблицы 4 изложить в следующей редакции: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Состав и площади складов и магазинов для хранения и реализации медицинских изделий";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4: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631"/>
        <w:gridCol w:w="3306"/>
        <w:gridCol w:w="1604"/>
        <w:gridCol w:w="3307"/>
        <w:gridCol w:w="3064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помещений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по реализации изделий медицинского назначения и медицинской техники, кв. 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оптики, кв. м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медицинской техники и изделий медицинского назначения аптечного склада, кв. 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оптовой реализации изделий медицинского назначения и медицинской техники кв. м</w:t>
            </w:r>
          </w:p>
        </w:tc>
      </w:tr>
    </w:tbl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827"/>
        <w:gridCol w:w="3059"/>
        <w:gridCol w:w="2103"/>
        <w:gridCol w:w="3060"/>
        <w:gridCol w:w="2742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по реализации медицинских изделий, кв. 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оптики, кв. м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медицинских изделий аптечного склада, кв. 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оптовой реализации медицинских изделий кв. м</w:t>
            </w:r>
          </w:p>
        </w:tc>
      </w:tr>
    </w:tbl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3768"/>
        <w:gridCol w:w="2210"/>
        <w:gridCol w:w="852"/>
        <w:gridCol w:w="2211"/>
        <w:gridCol w:w="2211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хранения изделий медицинского назначения или медицинской техники</w:t>
            </w:r>
          </w:p>
          <w:bookmarkEnd w:id="88"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</w:t>
            </w:r>
          </w:p>
        </w:tc>
      </w:tr>
    </w:tbl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2874"/>
        <w:gridCol w:w="2441"/>
        <w:gridCol w:w="942"/>
        <w:gridCol w:w="2442"/>
        <w:gridCol w:w="2443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хранения медицинских изделий </w:t>
            </w:r>
          </w:p>
          <w:bookmarkEnd w:id="92"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</w:t>
            </w:r>
          </w:p>
        </w:tc>
      </w:tr>
    </w:tbl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таблице 4 изложить в следующей редакции: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В случае размещения объектов в сфере обращения лекарственных и медицинских изделий в арендуемом помещении административно-бытовые помещения могут быть общими.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объектов в сфере обращения лекарственных средств и медицинских изделий дополнительных видов деятельности предусматриваются дополнительные производственные и складские помещения.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аптечным складом перефасовки субстанций предусматриваются: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комната для перефасовки субстанций площадью не менее 20 квадратных метров;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дистилляционно-стерилизационная – не менее 10 квадратных метров;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моечная – не менее 12 квадратных метров.";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изложить в следующей редакции: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изделий";</w:t>
            </w:r>
          </w:p>
        </w:tc>
      </w:tr>
    </w:tbl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изложить в следующей редакции: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изделий";</w:t>
            </w:r>
          </w:p>
        </w:tc>
      </w:tr>
    </w:tbl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изложить в следующей редакции: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изделий";</w:t>
            </w:r>
          </w:p>
        </w:tc>
      </w:tr>
    </w:tbl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 изложить в следующей редакции: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изделий";</w:t>
            </w:r>
          </w:p>
        </w:tc>
      </w:tr>
    </w:tbl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правилам: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изделий";</w:t>
            </w:r>
          </w:p>
        </w:tc>
      </w:tr>
    </w:tbl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 микробиологической безопасности лекарственных средств на объектах в сфере обращения лекарственных средств и медицинских изделий";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правилам: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изделий";</w:t>
            </w:r>
          </w:p>
        </w:tc>
      </w:tr>
    </w:tbl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"Температура и кратность воздухообмена в помещениях объектов в сфере обращения лекарственных средств и медицинских изделий";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5763"/>
        <w:gridCol w:w="2520"/>
        <w:gridCol w:w="831"/>
        <w:gridCol w:w="1291"/>
        <w:gridCol w:w="833"/>
      </w:tblGrid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основного запаса: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лекарственных, перевязочных средств и изделий медицинского назначения</w:t>
            </w:r>
          </w:p>
          <w:bookmarkEnd w:id="116"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лекарственного растительного сырья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минеральных вод, медицинской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ядовитых, наркотических средств, психотропных веществ и прекурсоров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Легковоспламеняющихся и горючих жидкостей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 средств и кислот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бытовые помещения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5763"/>
        <w:gridCol w:w="2520"/>
        <w:gridCol w:w="831"/>
        <w:gridCol w:w="1291"/>
        <w:gridCol w:w="833"/>
      </w:tblGrid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основного запаса: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лекарственных, перевязочных средств и медицинских изделий </w:t>
            </w:r>
          </w:p>
          <w:bookmarkEnd w:id="120"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лекарственного растительного сырья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минеральных вод, медицинской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ядовитых, наркотических средств, психотропных веществ и прекурсоров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легковоспламеняющихся и горючих жидкостей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дезинфицирующих средств и кислот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и бытовые помещения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Санитарным правилам: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обращения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изделий";</w:t>
            </w:r>
          </w:p>
        </w:tc>
      </w:tr>
    </w:tbl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"Нормы освещенности помещений, источники света объектов в сфере обращения лекарственных средств и медицинских изделий";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6368"/>
        <w:gridCol w:w="3520"/>
        <w:gridCol w:w="742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основного запаса: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лекарственных, термолабильных и перевязочных средств и изделий медицинского назначения; чистой посуды</w:t>
            </w:r>
          </w:p>
          <w:bookmarkEnd w:id="129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ЛЛ</w:t>
            </w:r>
          </w:p>
        </w:tc>
      </w:tr>
    </w:tbl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1"/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6135"/>
        <w:gridCol w:w="3659"/>
        <w:gridCol w:w="771"/>
      </w:tblGrid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хранения основного запаса: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лекарственных, термолабильных и перевязочных средств и медицинских изделий; чистой посуды</w:t>
            </w:r>
          </w:p>
          <w:bookmarkEnd w:id="133"/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ЛЛ</w:t>
            </w:r>
          </w:p>
        </w:tc>
      </w:tr>
    </w:tbl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законодательном порядке обеспечить: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 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