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a9d3" w14:textId="423a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28 мая 2015 года № 621 "Об утверждении регламентов государственных услуг в сфере авиационной безопасности"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15 марта 2019 года № 136. Зарегистрирован в Министерстве юстиции Республики Казахстан 26 марта 2019 года № 18416. Утратил силу приказом Министра индустрии и инфраструктурного развития Республики Казахстан от 13 октября 2020 года № 527.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13.10.2020 </w:t>
      </w:r>
      <w:r>
        <w:rPr>
          <w:rFonts w:ascii="Times New Roman"/>
          <w:b w:val="false"/>
          <w:i w:val="false"/>
          <w:color w:val="ff0000"/>
          <w:sz w:val="28"/>
        </w:rPr>
        <w:t>№ 527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621 "Об утверждении регламентов государственных услуг в сфере авиационной безопасности" (зарегистрированный в Реестре государственной регистрации нормативных правовых актов Республики Казахстан № 11600, опубликованный 27 июля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сертификата по организации досмотра службой авиационной безопасности аэропорта",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удостоверения члена экипажа",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621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сертификата по организации досмотра службой авиационной безопасности аэропорта"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сертификата по организации досмотра службой авиационной безопасности аэропорта" (далее – государственная услуга) оказывается Комитетом гражданской авиации Министерства индустрии и инфраструктурного развития Республики Казахстан (далее –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сертификата по организации досмотра службой авиационной безопасности аэропорта", утвержденным приказом Министра по инвестициям и развитию Республики Казахстан от 28 апреля 2015 года № 514 (зарегистрирован в Реестре государственной регистрации нормативных правовых актов Республики Казахстан за № 11344) (далее – Стандарт).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осуществляется через канцелярию услугодателя.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оказываемой государственной услуги: электронная/бумажная.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сертификат по организации досмотра службой авиационной безопасности аэропорта (далее – сертификат) либо мотивированный ответ услугодателя об отказе в оказании государственной услуги в случаях 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заявки, а также документов указанных в пункте 9 Стандарта.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в течение пятнадцати минут с момента поступления заявки регистрирует ее в журнале регистрации входящей корреспонденции и передает ее на рассмотрение руководителю услугодателя;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двух часов рассматривает заявку и отписывает ее заместителю руководителя;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 в течение двух часов рассматривает заявку и отписывает руководителю структурного подразделения;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в течение двух часов рассматривает заявку и передает на исполнение ответственному исполнителю;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в течение пяти рабочих дней рассматривает заявку, оформляет решение по заявке для проведения сертификационного обследования либо мотивированный ответ об отказе в оказании государственной услуги и подписывает его у руководителя структурного подразделения услугодателя: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принятия решения по заявке обеспечивается оформление и подписание приказа руководителем услугодателя о создании комиссии для проведения сертификационного обследования;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сертификационного обследования и составление акта сертификационного обследования в течение шести рабочих дней;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ответственным исполнителем сертификата, подписание его руководителем структурного подразделения услугодателя в течение трех рабочих дней по завершению сертификационного обследования либо мотивированного ответа услугодателя об отказе в оказании государственной услуги.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и регистрация заявки в канцелярии услугодателя;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ответственного исполнителя;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заявки и принятие решения по заявке ответственным исполнителем либо оформление мотивированного ответа об отказе;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приказа услугодателя для проведения сертификационного обследования;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сертификационного обследования и оформление акта сертификационного обследования;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и подписание сертификата либо мотивированного ответа об отказе в оказании государственной услуги услугополучателю;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сертификата или мотивированного ответа об отказе в оказании государственной услуги услугополучателю.</w:t>
      </w:r>
    </w:p>
    <w:bookmarkEnd w:id="34"/>
    <w:bookmarkStart w:name="z4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 услугодателя.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справочнике бизнес-процессов по оказанию государственной услуги согласно приложению 1 к настоящему регламенту государственной услуги.</w:t>
      </w:r>
    </w:p>
    <w:bookmarkEnd w:id="43"/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иным услугодателем, а также порядка использования информационных систем в процессе оказания государственной услуги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процесса получения результата оказания государственной услуги через портал: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ответственным исполнителем услугодателя логина и пароля (процесс авторизации) в информационную систему государственной базы данных "Е-лицензирование" (далее – ИС ГБД "Е-лицензирование") для оказания государственной услуги;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в ИС ГБД "Е-лицензирование" подлинности данных о зарегистрированном ответственном исполнителе услугодателя через логин и пароль;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ИС ГБД "Е-лицензирование" сообщения об отказе в авторизации в случае имеющихся нарушений в данных ответственного исполнителя услугодателя;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ответственным исполнителем услугодателя услуги, указанной в настоящем регламенте, вывод на экран формы запроса для оказания услуги и ввод ответственным исполнителем услугодателя данных услугополучателя;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направление запроса через шлюз электронного правительства (далее – ШЭП) в информационную систему государственной базы данных "Юридических лиц" (далее - ГБД ЮЛ) о данных услугополучателя;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наличия данных услугополучателя в ГБД ЮЛ;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формирование сообщения о невозможности получения данных в случае отсутствия данных услугополучателя в ГБД ЮЛ;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заполнение формы запроса в части отметки о наличии документов в бумажной форме и сканирование ответственным исполнителем услугодателя необходимых документов, предоставленных услугополучателем, и прикрепление их к форме запроса;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7 – регистрация запроса в ИС ГБД "Е-лицензирование" и обработка услуги в ИС ГБД "Е-лицензирование";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8 – получение услугополучателем результата услуги (электронный документ) сформированной ИС ГБД "Е-лицензирование". Электронный документ формируется с использованием электронной цифровой подписи уполномоченного лица услугодателя.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портал, приведена в приложении 2 к настоящему регламенту государственной услуги.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досмотра службой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аэропорта"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по оказанию государственной услуги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755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7810500" cy="340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досмотра службой 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аэропорта"</w:t>
            </w:r>
          </w:p>
        </w:tc>
      </w:tr>
    </w:tbl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услугодателем через портал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7810500" cy="372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5"/>
    <w:p>
      <w:pPr>
        <w:spacing w:after="0"/>
        <w:ind w:left="0"/>
        <w:jc w:val="both"/>
      </w:pPr>
      <w:r>
        <w:drawing>
          <wp:inline distT="0" distB="0" distL="0" distR="0">
            <wp:extent cx="71120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2019 года №136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2015 года № 621</w:t>
            </w:r>
          </w:p>
        </w:tc>
      </w:tr>
    </w:tbl>
    <w:bookmarkStart w:name="z7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удостоверения члена экипажа"</w:t>
      </w:r>
    </w:p>
    <w:bookmarkEnd w:id="66"/>
    <w:bookmarkStart w:name="z7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удостоверения члена экипажа" (далее – государственная услуга) оказывается Комитетом гражданской авиации Министерства индустрии и инфраструктурного развития Республики Казахстан (далее –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удостоверения члена экипажа", утвержденным приказом Министра по инвестициям и развитию Республики Казахстан от 28 апреля 2015 года № 514 (зарегистрирован в Реестре государственной регистрации нормативных правовых актов Республики Казахстан за № 11344) (далее – Стандарт).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через веб-портал "электронного правительства" www.egov.kz, www.elicense.kz (далее – портал).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выдается через Некоммерческое акционерное общество "Государственная корпорация "Правительство для граждан" (далее – Госкорпорация).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электронная/бумажная.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удостоверение члена экипажа либо мотивированный ответ услугодателя об отказе в оказании государственной услуги в случаях 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73"/>
    <w:bookmarkStart w:name="z8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услугополучателем заявки, а также документов указанных в пункте 9 Стандарта.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в течение пятнадцати минут с момента поступления письма-заявки регистрирует и передает ее на рассмотрение руководителю услугодателя; 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двух часов рассматривает письмо-заявку и отписывает ее заместителю руководителя;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 в течение двух часов рассматривает письмо-заявку и отписывает руководителю структурного подразделения услугодателя;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руководитель структурного подразделения в течение двух часов рассматривает письмо-заявку и передает на исполнение ответственному исполнителю; 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в течение пяти рабочих дней рассматривает заявку, оформляет удостоверения члена экипажа (далее – УЧЭ), либо мотивированный ответ об отказе в оказании государственной услуги и подписывает его у руководителя структурного подразделения услугодателя;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ответственный исполнитель регистрирует и передает УЧЭ курьером в Государственную корпорацию. 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письма-заявки в канцелярии услугодателя;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письма-заявки ответственным исполнителем;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УЧЭ либо мотивированного ответа об отказе;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регистрация и выдача УЧЭ.</w:t>
      </w:r>
    </w:p>
    <w:bookmarkEnd w:id="88"/>
    <w:bookmarkStart w:name="z101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справочнике бизнес-процессов по оказанию государственной услуги согласно приложению 1 к настоящему регламенту государственной услуги. </w:t>
      </w:r>
    </w:p>
    <w:bookmarkEnd w:id="96"/>
    <w:bookmarkStart w:name="z10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и Государственную корпорацию: 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(или) бизнес идентификационного номера (далее – БИН), а также пароля (осуществляется для незарегистрированных услугополучателей на портале);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(или) БИН и пароля (процесс авторизации) на портале для получения государственной услуги;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(или) БИН и пароль;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пакета документов в электронном виде, а также выбор услугополучателем регистрационного свидетельства электронной цифровой подписи (далее – ЭЦП) для удостоверения (подписания) запроса;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и (или) БИН, указанным в запросе и ИИН и (или) БИН, указанным в регистрационном свидетельстве ЭЦП);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 мотивированном отказе в запрашиваемой государственной услуге в связи с не подтверждением подлинности ЭЦП услугополучателя;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пакета документа (запроса услугополучателя) удостоверенного (подписанного) ЭЦП услугополучателя через шлюз электронного правительства (далее - ШЭП) в автоматизированное рабочее место АРМ ШЭП для обработки запроса услугодателем;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пакета документов, которые являются основанием для оказания государственной услуги;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– формирование сообщения об отказе в запрашиваемой государственной услуге в связи с имеющимися нарушениями в пакете документов услугополучателя;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государственной услуги (уведомление о готовности УЧЭ в форме электронного документа), сформированного порталом.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получение услугополучателем через сотрудника Государственной корпорации результата государственной услуги (УЧЭ) при личном посещении уполномоченным представителем услугоплучателя под расписку в журнале учета и регистрации выданных УЧЭ. 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 и Государственную корпорацию, приведена в приложении 2 к настоящему регламенту государственной услуги. 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удостоверения члена экипажа"</w:t>
            </w:r>
          </w:p>
        </w:tc>
      </w:tr>
    </w:tbl>
    <w:bookmarkStart w:name="z12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по оказанию государственной услуги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7810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7810500" cy="321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удостоверения члена экипажа"</w:t>
            </w:r>
          </w:p>
        </w:tc>
      </w:tr>
    </w:tbl>
    <w:bookmarkStart w:name="z13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при оказании государственной услуги через портал и Государственную корпорацию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75311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