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e8698" w14:textId="a7e86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20 мая 2015 года № 396 "Об утверждении регламентов государственных услуг, оказываемых Министерством национальной экономики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19 марта 2019 года № 20. Зарегистрирован в Министерстве юстиции Республики Казахстан 2 апреля 2019 года № 18448. Утратил силу приказом Министра торговли и интеграции Республики Казахстан от 16 марта 2020 года № 51-НҚ.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торговли и интеграции РК от 16.03.2020 </w:t>
      </w:r>
      <w:r>
        <w:rPr>
          <w:rFonts w:ascii="Times New Roman"/>
          <w:b w:val="false"/>
          <w:i w:val="false"/>
          <w:color w:val="ff0000"/>
          <w:sz w:val="28"/>
        </w:rPr>
        <w:t>№ 51-НҚ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мая 2015 года № 396 "Об утверждении регламентов государственных услуг, оказываемых Министерством национальной экономики Республики Казахстан" (зарегистрирован в Реестре государственной регистрации нормативных правовых актов за № 11298, опубликован 23 июня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импорт и (или) экспорт отдельных видов товаров",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внести изменение на казахском языке, текст на русском языке не меняется;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Форма оказания государственной услуги: электронная (полностью автоматизированная).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 лицензия на импорт и (или) экспорт отдельных видов товаров либо мотивированный ответ об отказе в оказании государственной услуги в форме электронного документа, удостоверенного электронной цифровой подписью (далее – ЭЦП) уполномоченного должностного лица услугодателя.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результат оказания государственной услуги направляется услугополучателю в "личный кабинет" в форме электронного документа, подписанного ЭЦП уполномоченного лица услугодателя.  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Описание порядка действий работников услугодателя в процессе оказания государственной услуги";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 с входящим номером;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полнота представленных документов;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необходимости направление запроса в согласующий государственный орган;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государственной услуги с уполномоченным должностным лицом юридической службы услугодателя;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анализ ответа согласующего государственного органа;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электронный документ, подписанный ЭЦП должностным лицом услугодателя, уполномоченным на подписание лицензии.";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заголовки </w:t>
      </w:r>
      <w:r>
        <w:rPr>
          <w:rFonts w:ascii="Times New Roman"/>
          <w:b w:val="false"/>
          <w:i w:val="false"/>
          <w:color w:val="000000"/>
          <w:sz w:val="28"/>
        </w:rPr>
        <w:t>глав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4 изложить в следующей редакции: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Описание порядка взаимодействия работников услугодателя в процессе оказания государственной услуги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экспорт и (или) импорт отдельных видов товаров на территорию Республики Казахстан", утвержденном указанным приказом: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внести изменение на казахском языке, текст на русском языке не меняется;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заявлений и выдача результатов оказания государственной услуги осуществляются через веб-портал "электронного правительства" www.egov.kz или веб-портал "Е-лицензирование" www.еliсеnse.kz (далее – портал).";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Форма оказания государственной услуги: электронная (полностью автоматизированная).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 разрешение на экспорт и (или) импорт отдельных видов товаров на территорию Республики Казахстан либо мотивированный ответ об отказе в оказании государственной услуги в форме электронного документа, удостоверенного электронной цифровой подписью (далее – ЭЦП) уполномоченного должностного лица услугодателя.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услугополучателю в "личный кабинет" в форме электронного документа, подписанного ЭЦП уполномоченного лица услугодателя.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электронная.";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заголовки </w:t>
      </w:r>
      <w:r>
        <w:rPr>
          <w:rFonts w:ascii="Times New Roman"/>
          <w:b w:val="false"/>
          <w:i w:val="false"/>
          <w:color w:val="000000"/>
          <w:sz w:val="28"/>
        </w:rPr>
        <w:t>глав 2</w:t>
      </w:r>
      <w:r>
        <w:rPr>
          <w:rFonts w:ascii="Times New Roman"/>
          <w:b w:val="false"/>
          <w:i w:val="false"/>
          <w:color w:val="000000"/>
          <w:sz w:val="28"/>
        </w:rPr>
        <w:t xml:space="preserve">, 3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Описание порядка действий работников услугодателя в процессе оказания государственной услуги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3. Описание порядка взаимодействия работников услугодателя в процессе оказания государственной услуги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4. Описание порядка использования информационных систем в процессе оказания государственной услуги";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Описание порядка обращения к услугодателю, длительность обработки запроса услугополучателя.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оказания государственной услуги услугополучатель подает запрос на портал.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Документы, необходимые для оказания государственной услуги при обращении услугополучателя определяются в соответствии со Стандартом.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Пошаговые действия и решения услугодателя через портал (диаграмма № 1 функционального взаимодействия при оказании государственной услуги)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портале для оказания государственной услуги;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(индивидуальный идентификационный номер (далее – ИИН) или бизнес-идентификационный номер (далее – БИН) и пароль;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выбор услугополучателем государственной услуги, указанной в настоящем Регламенте государственной услуги,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оплата государственной услуги через платежный шлюз "электронного правительства" (далее – ПШЭП), а затем данная информация поступает на веб-портал "Государственной базы данных "Е-лицензирование" (далее – ГБД "Е-лицензирование"), либо прикрепление квитанции в электронном (сканированном) виде;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в ГБД "Е-лицензирование" факта оплаты за оказание государственной услуги;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6 – выбор услугополучателем регистрационного свидетельства ЭЦП для удостоверения (подписания) запроса;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условие 3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9 – регистрация электронного документа (запроса услугополучателя) и обработка запроса в ГБД "Е-лицензирование";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4 – оформление результата оказания государственной услуги;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10 – получение услугополучателем результата оказания государственной услуги, сформированной ГБД "Е-лицензирование". Электронный документ формируется с использованием ЭЦП уполномоченного должностного лица услугодателя.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 к настоящему Регламенту государственной услуги приведены формы разрешительных документов.";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право занятия дилерской деятельностью в сфере товарных бирж", утвержденном указанным приказом: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 оказания государственной услуги – лицензия на право занятия дилерской деятельностью в сфере товарных бирж либо мотивированный ответ об отказе в оказании государственной услуги в форме электронного документа, удостоверенного электронной цифровой подписью (далее – ЭЦП) уполномоченного должностного лица услугодателя.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электронная.";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Описание порядка действий работников услугодателя в процессе оказания государственной услуги";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ответственным исполнителем в течении одного рабочего дня рассматриваются документы на соответствие законодательству Республики Казахстан и подготавливается соответствующая лицензия и (или) приложение к лицензии, либо мотивированный ответ об отказе в оказании государственной услуги;";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 положительном ответе согласующего государственного органа ответственным исполнителем в течении одного рабочего дня рассматриваются документы на соответствие законодательству Республики Казахстан;";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Описание порядка взаимодействия работников услугодателя в процессе оказания государственной услуги";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рассмотрение в течении одного рабочего дня документов на соответствие законодательству Республики Казахстан;";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услуги";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 в правом верхнем углу приложения 2 к указанному регламенту внести изменение на казахском языке, текст на русском языке не меняется;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право занятия брокерской деятельностью в сфере товарных бирж", утвержденном указанным приказом: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внести изменение на казахском языке, текст на русском языке не меняется;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 оказания государственной услуги – лицензия на право занятия брокерской деятельностью в сфере товарных бирж либо мотивированный ответ об отказе в оказании государственной услуги в форме электронного документа, удостоверенного электронной цифровой подписью (далее – ЭЦП) уполномоченного должностного лица услугодателя.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электронная.";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Описание порядка действий работников услугодателя в процессе оказания государственной услуги";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ответственным исполнителем в течении одного рабочего дня рассматриваются документы на соответствие законодательству Республики Казахстан и подготавливается соответствующая лицензия и (или) приложение к лицензии, либо мотивированный ответ об отказе в оказании государственной услуги;";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 положительном ответе согласующего государственного органа ответственным исполнителем в течении одного рабочего дня рассматриваются документы на соответствие законодательству Республики Казахстан;";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Описание порядка взаимодействия работников услугодателя в процессе оказания государственной услуги";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рассмотрение в течении одного рабочего дня документов на соответствие законодательству Республики Казахстан;";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услуги";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 в правом верхнем углу приложения 2 к указанному регламенту внести изменение на казахском языке, текст на русском языке не меняется;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право занятия деятельностью товарных бирж", утвержденном указанным приказом: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внести изменение на казахском языке, текст на русском языке не меняется;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 оказания государственной услуги – лицензия на право занятия деятельностью товарных бирж либо мотивированный ответ об отказе в оказании государственной услуги в форме электронного документа, удостоверенного электронной цифровой подписью (далее – ЭЦП) уполномоченного должностного лица услугодателя.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электронная.";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Описание порядка действий работников услугодателя в процессе оказания государственной услуги";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ответственным исполнителем в течении одного рабочего дня рассматриваются документы на соответствие законодательству Республики Казахстан и подготавливается соответствующая лицензия и (или) приложение к лицензии, либо мотивированный ответ об отказе в оказании государственной услуги;";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 положительном ответе согласующего государственного органа ответственным исполнителем в течении одного рабочего дня рассматриваются документы на соответствие законодательству Республики Казахстан;";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Описание порядка взаимодействия работников услугодателя в процессе оказания государственной услуги";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рассмотрение в течении одного рабочего дня документов на соответствие законодательству Республики Казахстан;";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услуги";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регулирования торговой деятельности в установленном законодательством порядке обеспечить: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 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2019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импорт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отдельных видов товаров"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2"/>
    <w:p>
      <w:pPr>
        <w:spacing w:after="0"/>
        <w:ind w:left="0"/>
        <w:jc w:val="both"/>
      </w:pPr>
      <w:r>
        <w:drawing>
          <wp:inline distT="0" distB="0" distL="0" distR="0">
            <wp:extent cx="7810500" cy="737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2019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импорт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отдельных видов товаров"</w:t>
            </w:r>
          </w:p>
        </w:tc>
      </w:tr>
    </w:tbl>
    <w:bookmarkStart w:name="z14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3"/>
    <w:p>
      <w:pPr>
        <w:spacing w:after="0"/>
        <w:ind w:left="0"/>
        <w:jc w:val="both"/>
      </w:pPr>
      <w:r>
        <w:drawing>
          <wp:inline distT="0" distB="0" distL="0" distR="0">
            <wp:extent cx="7810500" cy="739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2019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импорт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отдельных видов товаров"</w:t>
            </w:r>
          </w:p>
        </w:tc>
      </w:tr>
    </w:tbl>
    <w:bookmarkStart w:name="z14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4"/>
    <w:p>
      <w:pPr>
        <w:spacing w:after="0"/>
        <w:ind w:left="0"/>
        <w:jc w:val="both"/>
      </w:pPr>
      <w:r>
        <w:drawing>
          <wp:inline distT="0" distB="0" distL="0" distR="0">
            <wp:extent cx="7810500" cy="777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2019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экспорт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 отдельных видов товаров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территорию Республики Казахстан"</w:t>
            </w:r>
          </w:p>
        </w:tc>
      </w:tr>
    </w:tbl>
    <w:bookmarkStart w:name="z151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Пошаговые действия и решения через интегрированную систему Государственной корпорации</w:t>
      </w:r>
    </w:p>
    <w:bookmarkEnd w:id="125"/>
    <w:bookmarkStart w:name="z152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 государственной услуги через портал</w:t>
      </w:r>
    </w:p>
    <w:bookmarkEnd w:id="126"/>
    <w:bookmarkStart w:name="z15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7"/>
    <w:p>
      <w:pPr>
        <w:spacing w:after="0"/>
        <w:ind w:left="0"/>
        <w:jc w:val="both"/>
      </w:pPr>
      <w:r>
        <w:drawing>
          <wp:inline distT="0" distB="0" distL="0" distR="0">
            <wp:extent cx="7810500" cy="443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8"/>
    <w:p>
      <w:pPr>
        <w:spacing w:after="0"/>
        <w:ind w:left="0"/>
        <w:jc w:val="both"/>
      </w:pPr>
      <w:r>
        <w:drawing>
          <wp:inline distT="0" distB="0" distL="0" distR="0">
            <wp:extent cx="6210300" cy="474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2019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экспорт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 отдельных видов товаров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территорию 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bookmarkStart w:name="z15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9"/>
    <w:p>
      <w:pPr>
        <w:spacing w:after="0"/>
        <w:ind w:left="0"/>
        <w:jc w:val="both"/>
      </w:pPr>
      <w:r>
        <w:drawing>
          <wp:inline distT="0" distB="0" distL="0" distR="0">
            <wp:extent cx="7810500" cy="659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bookmarkStart w:name="z16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0"/>
    <w:p>
      <w:pPr>
        <w:spacing w:after="0"/>
        <w:ind w:left="0"/>
        <w:jc w:val="both"/>
      </w:pPr>
      <w:r>
        <w:drawing>
          <wp:inline distT="0" distB="0" distL="0" distR="0">
            <wp:extent cx="7810500" cy="662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2019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дилерской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товарных бирж"</w:t>
            </w:r>
          </w:p>
        </w:tc>
      </w:tr>
    </w:tbl>
    <w:bookmarkStart w:name="z163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 на право занятия дилерской деятельностью в сфере товарных бирж"</w:t>
      </w:r>
    </w:p>
    <w:bookmarkEnd w:id="131"/>
    <w:bookmarkStart w:name="z16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2"/>
    <w:p>
      <w:pPr>
        <w:spacing w:after="0"/>
        <w:ind w:left="0"/>
        <w:jc w:val="both"/>
      </w:pPr>
      <w:r>
        <w:drawing>
          <wp:inline distT="0" distB="0" distL="0" distR="0">
            <wp:extent cx="7810500" cy="650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2019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дилерской деятельностью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товарных бирж"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3"/>
    <w:p>
      <w:pPr>
        <w:spacing w:after="0"/>
        <w:ind w:left="0"/>
        <w:jc w:val="both"/>
      </w:pPr>
      <w:r>
        <w:drawing>
          <wp:inline distT="0" distB="0" distL="0" distR="0">
            <wp:extent cx="7810500" cy="762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2019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дилерской деятельностью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товарных бирж"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4"/>
    <w:p>
      <w:pPr>
        <w:spacing w:after="0"/>
        <w:ind w:left="0"/>
        <w:jc w:val="both"/>
      </w:pPr>
      <w:r>
        <w:drawing>
          <wp:inline distT="0" distB="0" distL="0" distR="0">
            <wp:extent cx="7810500" cy="723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2019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брокерской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товарных бирж"</w:t>
            </w:r>
          </w:p>
        </w:tc>
      </w:tr>
    </w:tbl>
    <w:bookmarkStart w:name="z175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 на право занятия брокерской деятельностью в сфере товарных бирж"</w:t>
      </w:r>
    </w:p>
    <w:bookmarkEnd w:id="135"/>
    <w:bookmarkStart w:name="z17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6"/>
    <w:p>
      <w:pPr>
        <w:spacing w:after="0"/>
        <w:ind w:left="0"/>
        <w:jc w:val="both"/>
      </w:pPr>
      <w:r>
        <w:drawing>
          <wp:inline distT="0" distB="0" distL="0" distR="0">
            <wp:extent cx="7810500" cy="643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2019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брокерской деятельностью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товарных бирж"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7"/>
    <w:p>
      <w:pPr>
        <w:spacing w:after="0"/>
        <w:ind w:left="0"/>
        <w:jc w:val="both"/>
      </w:pPr>
      <w:r>
        <w:drawing>
          <wp:inline distT="0" distB="0" distL="0" distR="0">
            <wp:extent cx="7810500" cy="758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2019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брокерской деятельностью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товарных бирж"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8"/>
    <w:p>
      <w:pPr>
        <w:spacing w:after="0"/>
        <w:ind w:left="0"/>
        <w:jc w:val="both"/>
      </w:pPr>
      <w:r>
        <w:drawing>
          <wp:inline distT="0" distB="0" distL="0" distR="0">
            <wp:extent cx="7810500" cy="751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2019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товарных бирж"</w:t>
            </w:r>
          </w:p>
        </w:tc>
      </w:tr>
    </w:tbl>
    <w:bookmarkStart w:name="z187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 на право занятия деятельностью товарных бирж"</w:t>
      </w:r>
    </w:p>
    <w:bookmarkEnd w:id="139"/>
    <w:bookmarkStart w:name="z18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0"/>
    <w:p>
      <w:pPr>
        <w:spacing w:after="0"/>
        <w:ind w:left="0"/>
        <w:jc w:val="both"/>
      </w:pPr>
      <w:r>
        <w:drawing>
          <wp:inline distT="0" distB="0" distL="0" distR="0">
            <wp:extent cx="7810500" cy="679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2019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товарных бирж"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1"/>
    <w:p>
      <w:pPr>
        <w:spacing w:after="0"/>
        <w:ind w:left="0"/>
        <w:jc w:val="both"/>
      </w:pPr>
      <w:r>
        <w:drawing>
          <wp:inline distT="0" distB="0" distL="0" distR="0">
            <wp:extent cx="7810500" cy="762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2019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товарных бирж"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2"/>
    <w:p>
      <w:pPr>
        <w:spacing w:after="0"/>
        <w:ind w:left="0"/>
        <w:jc w:val="both"/>
      </w:pPr>
      <w:r>
        <w:drawing>
          <wp:inline distT="0" distB="0" distL="0" distR="0">
            <wp:extent cx="7810500" cy="751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header.xml" Type="http://schemas.openxmlformats.org/officeDocument/2006/relationships/header" Id="rId2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