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eb35" w14:textId="274e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 плательщиках, суммах платы за размещение наружной (визуальной) рекламы, периоде и месте размещения наружной (визуальной) рекламы, направлении (ненаправлении)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марта 2019 года № 271. Зарегистрирован в Министерстве юстиции Республики Казахстан 4 апреля 2019 года № 18466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603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плательщиках, суммах платы за размещение наружной (визуальной) рекламы, периоде и месте размещения наружной (визуальной) рекламы, направлении (ненаправлении) уведомления.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марта 2018 года № 403 "Об утверждении формы сведений о плательщиках платы, периоде и месте размещения наружной (визуальной) рекламы, наличии (отсутствии) разрешительных документов" (зарегистрирован в Реестре государственной регистрации нормативных правовых актов под № 16703, опубликован 5 апреля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(Султангазиев М.Е.)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апреля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плательщиках, суммах платы за размещение наружной (визуальной) рекламы, периоде и месте размещения наружной (визуальной) рекламы, направлении (ненаправлении) уведомления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год ______ месяц.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месячная.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Местные исполнительные органы.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органы государственных доходов по месту размещения наружной (визуальной) рекламы.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в срок не позднее 15 числа месяца, следующего за отчетным.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2226"/>
        <w:gridCol w:w="876"/>
        <w:gridCol w:w="1872"/>
        <w:gridCol w:w="2482"/>
        <w:gridCol w:w="838"/>
        <w:gridCol w:w="1574"/>
        <w:gridCol w:w="838"/>
        <w:gridCol w:w="675"/>
        <w:gridCol w:w="676"/>
      </w:tblGrid>
      <w:tr>
        <w:trPr>
          <w:trHeight w:val="30" w:hRule="atLeast"/>
        </w:trPr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 имя отчество (при его наличии) плательщика, юридический адрес, места нахождения индивидуального предпринимателя (место жительства)*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 идентификационный номер плательщика*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плательщика (физическое лицо, индивидуальный предприниматель, юридическое лицо (структурное подразделение юридического лица), государственный орган)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уведомления о размещении наружной (визуальной) рекламы / номер и дата протокола о нарушении, дата фото- или видеоподтверждения (при наличии)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наружной (визуальной) рекламы*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дорог (город республиканского значения, столица, областного, районного значения, село, поселок)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категория автомобильной дороги (при наличии)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объекта наружной (визуальной) рекламы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размещаемой наружной (визуальной) рекламы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171"/>
        <w:gridCol w:w="1512"/>
        <w:gridCol w:w="518"/>
        <w:gridCol w:w="1249"/>
        <w:gridCol w:w="1275"/>
        <w:gridCol w:w="406"/>
        <w:gridCol w:w="439"/>
        <w:gridCol w:w="1643"/>
        <w:gridCol w:w="1250"/>
        <w:gridCol w:w="1120"/>
        <w:gridCol w:w="91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 факта размещения наружной (визуальной) рекламы, по которым не представлялось уведомление (при наличии)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предписания о демонтаже наружной (визуальной) рекламы (при наличии)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прекращении размещения наружной (визуальной) рекламы (при наличии)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одной стороны вида наружной (визуальной) рекламы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размещения наружной (визуальной) рекламы, согласно уведомлению (месяц)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подлежащая уплате в бюджет за период размещения наружной (визуальной) рекламы , тенге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платы, месячный расчетный показатель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размещения наружной (визуальной) рекламы в отчетном году (месяц)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ежемесячной платы за размещение наружной (визуальной) рекламы*, 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 суммы платы за первый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тенге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платежного документа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документа, подтверждающего прекращение размещения наружной (визуальной) рекламы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подлежащая к уменьшению в отчетном году, 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7"/>
        <w:gridCol w:w="3633"/>
      </w:tblGrid>
      <w:tr>
        <w:trPr>
          <w:trHeight w:val="30" w:hRule="atLeast"/>
        </w:trPr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 наличии) первого руководителя либо исполняющего обязанности должностного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 наличии) сотрудника, ответственного за составление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сведений "___"______________________20__года</w:t>
            </w:r>
          </w:p>
          <w:bookmarkEnd w:id="17"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МП)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