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9960" w14:textId="2479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17 апреля 2015 года № 372 "Об утверждении Правил проведения обязательного технического осмотра механических транспортных средств и прицепов к ним, зарегистрированных в органах военной полиции Национальной гвардии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апреля 2019 года № 275. Зарегистрирован в Министерстве юстиции Республики Казахстан 9 апреля 2019 года № 18484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апреля 2015 года № 372"Об утверждении Правил проведения обязательного технического осмотра механических транспортных средств и прицепов к ним, зарегистрированных в органах военной полиции Национальной гвардии Республики Казахстан" (зарегистрированный в Реестре государственной регистрации нормативных правовых актов за № 11141, опубликован 19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обязательного технического осмотра механических транспортных средств и прицепов к ним, зарегистрированных в органах военной полиции Национальной гвардии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Проведение осмотра";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По результатам технического осмотра оформляется акт осмотра транспортных средств,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должностным лицом ОВП и членами комиссии, осуществляющими контроль проведения годового технического осмотра. Акт осмотра составляются в трех экземплярах, один из которых выдается представителю владельца транспортного средства.";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ним, 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технического осмотра транспортных средств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 20___ г.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______________________________________________________________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(должность, звание, Ф.И.О. (при его наличии)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членов комиссии: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 технический осмотр транспортных средств (далее - ТС),  зарегистрированных в органах военной полиции Национальной гвардии,  стоящих на балансе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(войсковая часть, организация, учреждение, подчиненность)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осмотре установлено следующее: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Представлено на технический осмотр ___________ единиц ТС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935"/>
        <w:gridCol w:w="1365"/>
        <w:gridCol w:w="935"/>
        <w:gridCol w:w="935"/>
        <w:gridCol w:w="935"/>
        <w:gridCol w:w="935"/>
        <w:gridCol w:w="935"/>
        <w:gridCol w:w="1455"/>
        <w:gridCol w:w="1452"/>
        <w:gridCol w:w="1452"/>
      </w:tblGrid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ТС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(модель)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ГРНЗ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Порядковые номера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техническом состоянии ТС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прохождении ТО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Рамы, шасси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Прошло технический осмотр ____________________ ___________ единиц;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прошло технический осмотр _____________________________ единиц;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причинам: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Неисправность тормозной системы __________________________ единиц;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Неисправность рулевого управления _________________________ единиц;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Неисправность внешних световых приборов ___________________ единиц;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Износ протекторов шин _____________________________________ единиц;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Неудовлетворительное состояние кузова и кабины ______________ единиц;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неисправности узлов и агрегатов __________________ единиц;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причины _____________________________________________ единиц.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представлено на технический осмотр транспортных средств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единиц.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035"/>
        <w:gridCol w:w="1512"/>
        <w:gridCol w:w="1035"/>
        <w:gridCol w:w="1035"/>
        <w:gridCol w:w="1035"/>
        <w:gridCol w:w="1035"/>
        <w:gridCol w:w="1036"/>
        <w:gridCol w:w="1900"/>
        <w:gridCol w:w="1608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ТС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(модель)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ГРНЗ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Порядковые номера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представления на ТО ТС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Рамы, шасси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не представлено на технический осмотр ________________ единиц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причинам: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текущего ремонта или ожидания его ________________________ единиц;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капитального ремонта _________________________________ ___ единиц;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разукомплектования _______________________________________ единиц;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нахождения на консервации ________________________________ единиц;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командировка _____________________________________________ единиц;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причины ___________________________________________ единиц.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(офицер) военной полиции Национальной гвардии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(воинское звание, подпись, Ф.И.О. при его наличии)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(должность, воинское звание, подпись, Ф.И.О. при его наличии)):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части: _________________________________________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(воинское звание, подпись, Ф.И.О. (при его наличии))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ответственное за эксплуатацию транспорта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(должность, воинское звание, подпись, Ф.И.О. (при его наличии))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