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aa253" w14:textId="05aa2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ведения Единой автоматизированной информационной системы мониторинга фильмов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культуры и спорта Республики Казахстан от 9 апреля 2019 года № 95. Зарегистрирован в Министерстве юстиции Республики Казахстан 12 апреля 2019 года № 18507.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от 3 января 2019 года "О кинематографии" ПРИКАЗЫВАЮ: 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ведения Единой автоматизированной информационной системы мониторинга фильмов.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Департаменту по делам культуры и искусства Министерства культуры и спорта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 государственную регистрацию настоящего приказа в Министерстве юстиции Республики Казахстан;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течение десяти календарных дней со дня государственной регистрации настоящего приказа направление его в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двух рабочих дней после введения в действие настоящего приказа размещение его на интернет-ресурсе Министерства культуры и спорта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двух рабочих дней после исполнения мероприятий, предусмотренных настоящим пунктом, представление в Департамент юридической службы Министерства культуры и спорта Республики Казахстан сведений об исполнении мероприятий.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культуры и спорта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 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культуры и спорта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Мухамедиулы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4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 оборонной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аэрокосмической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апреля 2019 года № 95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ведения Единой автоматизированной информационной системы мониторинга фильмов</w:t>
      </w:r>
    </w:p>
    <w:bookmarkEnd w:id="10"/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ведения Единой автоматизированной информационной системы мониторинга фильмов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от 3 января 2019 года "О кинематографии" и определяют порядок ведения Единой автоматизированной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информационной системы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мониторинга фильмов (далее – информационная система).</w:t>
      </w:r>
    </w:p>
    <w:bookmarkEnd w:id="12"/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ведения информационной системы</w:t>
      </w:r>
    </w:p>
    <w:bookmarkEnd w:id="13"/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Информационная система ведется уполномоченным органом в сфере кинематографии в целях систематизации и учета фильмов на территории Республики Казахстан.</w:t>
      </w:r>
    </w:p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Систематизация фильмов осуществляются в электронном виде в автоматическом режиме, и включает в себя упорядочение и расположение сведений, поступающих в информационную систему, в соответствии с датой показа фильмов в хронологическом порядке.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Организация, осуществляющая деятельность по показу фильма (далее - демонстратор фильма) ведет учет для предоставления информации по фильмам в информационную систему.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целях ведения учета фильмов демонстратор фильма осуществляет регистрацию в информационной системе с указанием следующих реквизитов: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наименование демонстратора фильма;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организационно-правовая форма демонстратора фильма;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бизнес идентификационный</w:t>
      </w:r>
      <w:r>
        <w:rPr>
          <w:rFonts w:ascii="Times New Roman"/>
          <w:b w:val="false"/>
          <w:i w:val="false"/>
          <w:color w:val="000000"/>
          <w:sz w:val="28"/>
        </w:rPr>
        <w:t xml:space="preserve"> номер</w:t>
      </w:r>
      <w:r>
        <w:rPr>
          <w:rFonts w:ascii="Times New Roman"/>
          <w:b w:val="false"/>
          <w:i w:val="false"/>
          <w:color w:val="000000"/>
          <w:sz w:val="28"/>
        </w:rPr>
        <w:t xml:space="preserve"> демонстратора фильма;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адрес местонахождения демонстратора фильма;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контактные данные (телефон/факс, электронный адрес) демонстратора фильма.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Демонстратор фильма перед началом показа каждого фильма размещает в программное обеспечение, интегрированное с информационной системой (далее - программное обеспечение), информацию о фильме, которая содержит наименование фильма, дату начала и окончания показа.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последующем, информация относительно каждого сеанса передается в информационную систему через программное обеспечение в режиме реального времени, путем передачи данных с контрольно-кассовых машин демонстратора фильма и продаж в онлайн режиме.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Информация по фильмам, передаваемая в информационную систему, содержит следующие сведения: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наименование демонстратора фильма;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название фильма;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дата и время начала сеанса;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название или номер кинозала (при наличии более одного кинозала);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номер ряда и места в кинозале;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стоимость билета на фильм;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скидка на билет (при наличии);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номер прокатного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удостоверения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фильма.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Демонстратор фильма при невозможности предоставления информации в информационную систему по независящим от него обстоятельствам письменно уведомляет уполномоченный орган с указанием причин непредоставления информации.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Непредоставленная ранее информация направляется в информационную систему в течение ближайшего часа с момента устранения обстоятельств, препятствовавших ее передаче с указанием причины, по которой произошла задержка ее передачи.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Информация по фильмам, поступающая в информационную систему от демонстраторов фильма, используется при определении объема отчисления от проката и показа национальных фильмов, осуществляемого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от 3 января 2019 года "О кинематографии".</w:t>
      </w:r>
    </w:p>
    <w:bookmarkEnd w:id="3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