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e500" w14:textId="9bde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апреля 2019 года № ҚР ДСМ-25. Зарегистрирован в Министерстве юстиции Республики Казахстан 15 апреля 2019 года № 18513. Утратил силу приказом Министра здравоохранения Республики Казахстан от 22 октября 2020 года № ҚР ДСМ-148/2020.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22.10.2020 </w:t>
      </w:r>
      <w:r>
        <w:rPr>
          <w:rFonts w:ascii="Times New Roman"/>
          <w:b w:val="false"/>
          <w:i w:val="false"/>
          <w:color w:val="ff0000"/>
          <w:sz w:val="28"/>
        </w:rPr>
        <w:t>№ ҚР ДСМ-148/2020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нормативных правовых актов под № 10600, опубликован 14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медицинской и фармацевтической деятельности,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"для фармацевтической деятельности":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8905"/>
        <w:gridCol w:w="2764"/>
        <w:gridCol w:w="93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и физических лиц - оборудования и мебели, инвентаря, приборов и аппаратуры для обеспечения контроля качества и соблюдения условий производства, изготовления, хранения и реализации лекарственных средств и медицинских изделий в соответствии с нормативными правовыми актами; автомобильного транспортного средства с соответствующими шкафами и холодильным и другим оборудованием при необходимости, обеспечивающими соблюдение условий хранения и реализации лекарственных средств и медицинских изделий для передвижного аптечного пункта для отдаленных сельских местностей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квалификационным требованиям, предъявляемым при лицензировании фармацевтической деятельности,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5560"/>
        <w:gridCol w:w="1667"/>
        <w:gridCol w:w="4819"/>
      </w:tblGrid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- соответствующего образования и стажа работы по специальности согласно заявляемым подвидам фармацевтической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организаций по производству лекарственных средств и медицинских изделий: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высшего фармацевтического или химико-технологического, химического образования и стажа работы по специальности не менее трех лет у руководителей подразделений, непосредственно занятых на производстве лекарственных средств и медицинских изделий, или технического у руководителей подразделений, непосредственно занятых на производстве медицинских изделий;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высшего фармацевтического или химического, биологического образования у работников, осуществляющих контроль качества лекарственных средств и медицинских изделий, или технического у работников, осуществляющих контроль качества медицинских изделий;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технического образования у специалиста по обслуживанию оборудования, используемого в технологическом процессе производства лекарственных средств и медицинских изделий;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для организаций в сфере обращения лекарственных средств и медицинских изделий, осуществляющих изготовление лекарственных препаратов (далее - аптека, осуществляющая изготовление лекарственных препаратов):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высшего фармацевтического образования и стажа работы не менее трех лет по специальности у руководителя аптекой, осуществляющей изготовление лекарственных препаратов, и ее производственных отделов, а также работников, осуществляющих контроль качества лекарственных препаратов и медицинских изделий;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работников, осуществляющих непосредственное изготовление лекарственных препаратов и отпуск изготовленных лекарственных препаратов;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среднего фармацевтического образования и стажа работы не менее трех лет работы у руководителя аптекой и ее производственных отделов при отсутствии специалистов с высшим фармацевтическим образованием в районном центре и сельской местности;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аптек: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(стаж работы по специальности не менее трех лет) у руководителя аптекой или ее отделов;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специалистов, осуществляющих реализацию лекарственных средств и медицинских изделий;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при реализации лекарственных средств через интернет наличие транспорта на праве собственности или аренды для осуществления доставки способом, не допускающим изменения их свойств в процессе хранения и транспортировки;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аптечного пункта в организациях здравоохранения, оказывающих первичную медико-санитарную, консультативно-диагностическую помощь (далее - аптечный пункт):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(стаж работы по специальности не менее трех лет) у заведующего аптечным пунктом, а также работников, осуществляющих реализацию лекарственных средств и медицинских изделий. В аптечных пунктах для отдаленных сельских местностей, где отсутствуют аптеки, в случае отсутствия специалистов с фармацевтическим образованием, реализацию лекарственных средств и медицинских изделий осуществляют специалисты с медицинским образованием, аттестованные в порядке, определенном уполномоченным органом в области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для аптечного склада: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высшего фармацевтического образования и стажа работы не менее трех лет у руководителя аптечного склада и работника, осуществляющего реализацию лекарственных средств и медицинских изделий;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высшего или среднего фармацевтического образования у руководителей отделов аптечного склада и работников, осуществляющих приемку, хранение и отпуск лекарственных средств и медицинских изделий;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передвижного аптечного пункта для отдаленных сельских местностей (далее - передвижной аптечный пункт), где отсутствуют аптеки: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высшего или среднего фармацевтического образования у заведующего передвижным аптечным пунктом, а также работников, осуществляющих реализацию лекарственных средств и медицинских изделий. В случае отсутствия специалистов с фармацевтическим образованием, реализацию лекарственных средств и медицинских изделий в передвижных аптечных пунктах осуществляют специалисты с медицинским образованием, аттестованные в порядке, определенном уполномоченным органом в области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для изготовления медицинских изделий: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высшего или среднего фармацевтического, медицинского или технического образования</w:t>
            </w:r>
          </w:p>
          <w:bookmarkEnd w:id="8"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квалификационным требованиям, предъявляемым при лицензировании фармацевтической деятельности,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высшем или среднем фармацевтическом образовании услугодатель получает из информационной системы Министерства образования и науки Республики Казахстан (сведения с 2015 года), за исключением лиц, окончивших до 2015 года, а также лица окончивших за пределами территории Республики Казахстан, которые предоставляют электронную копию документа об образовании</w:t>
            </w:r>
          </w:p>
        </w:tc>
      </w:tr>
    </w:tbl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2 изложить в следующей редакции: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Оборудования и мебели, инвентаря, приборов и аппаратуры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контроля качества и соблюдения условий производства,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изготовления, хранения и реализации лекарственных средств и медицинских изделий в соответствии с нормативными правовыми актами; автомобильного транспортного средства с соответствующими шкафами и холодильным и другим оборудованием при необходимости, обеспечивающими соблюдение условий хранения и реализации лекарственных средств и медицинских изделий для передвижного аптечного пункта для отдаленных сельских местностей:".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 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их первого официального опубликования.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