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8bb0" w14:textId="b008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9 октября 2009 года № 515 "Об утверждении Правил аттестации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апреля 2019 года № ҚР ДСМ-27. Зарегистрирован в Министерстве юстиции Республики Казахстан 15 апреля 2019 года № 18514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9 октября 2009 года № 515 "Об утверждении Правил аттестации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 (зарегистрированный в Реестре государственной регистрации нормативных правовых актов Республики Казахстан № 5871, опубликованный в 2010 году в Собрании актов центральных исполнительных и иных центральных государственных органов Республики Казахстан за № 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аттестации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аттестации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 и передвижные аптечные пункты, в случае отсутствия специалиста с фармацевтическим образованием.";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 и передвижные аптечные пункты, в случае отсутствия специалиста с фармацевтическим образованием, утвержденные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аттестации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аттестации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 и передвижные аптечные пункты, в случае отсутствия специалиста с фармацевтическим образованием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проведения аттестации специалистов с медицинским образованием (далее - аттестуемое лицо)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здравоохранения, оказывающих первичную медико-санитарную, консультативно-диагностическую помощь и передвижные аптечные пункты, в случае отсутствия специалиста с фармацевтическим образованием.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 аптечные пункты в организациях здравоохранения, оказывающих первичную медико-санитарную, консультативно-диагностическую помощь и передвижные аптечные пункты (далее - аттестация) проводится в целях определения уровня компетентности в сфере обращения лекарственных средств, медицинских изделий.";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Не допускаются к реализации лекарственных средств, медицинских изделий специалисты с медицинским образованием, не прошедшие аттестацию в установленном настоящими Правилами порядке.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Аттестация проводится аттестационными комиссиями, создаваемыми территориальными подразделениями государственного органа по контролю фармацевтической деятельности (далее - аттестационная комиссия).";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- руководитель территориального подразделения государственного органа по контролю за фармацевтической деятельностью (далее - территориальное подразделение) или лицо, его замещающее;";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Тестовые вопросы подготавливаются и утверждаются государственным органом по контролю за фармацевтической деятельностью с периодичностью один раз в год.";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процессе собеседования с аттестуемым лицом оценивается уровень компетентности аттестуемого лица в сфере обращения лекарственных средств, медицинских изделий, умение решать организационные задачи, анализировать имеющуюся информацию и принимать соответствующее решение.";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Территориальные подразделения представляют в государственный орган по контролю за фармацевтической деятельностью отчет о результатах проведенной аттестации в течение месяца со дня вынесения решения аттестационной комиссией.";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Актаевой Л.М.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образованием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 в отдаленных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центра населенных пунктах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 пункты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 первичную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медико-санитарную, консультативно-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диагностическую помощь и передвижные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аптечные пункты, в случае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с фармацевтическим образованием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(далее - 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образовании, о повышении квалификации, переподготовке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и дата назначения (утверждения на эту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трудовой стаж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Стаж работы на данной должности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квалификационной категории и званий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тестирования:____________________________________________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Оценка собеседования:______________________________________________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заседании присутствовало ______________ членов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голосов: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"за"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"против"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"воздержалось"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аттестационной комиссии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аттестационной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проведения аттестации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аттестационным листом ознакомился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