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e857" w14:textId="11ae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Мангистауской и Карагандинской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15 апреля 2019 года № 341. Зарегистрирован в Министерстве юстиции Республики Казахстан 16 апреля 2019 года № 18520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условия, объем и целевое назначение выпуска местными исполнительными органами Мангистауской и Карагандинской областей государственных ценных бумаг для обращения на внутреннем рынке: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– не более 3 000 000 000 (три миллиарда)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 – не более 5 167 620 000 (пять миллиардов сто шестьдесят семь миллионов шестьсот двадцать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