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24d7" w14:textId="7002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11 мая 2016 года № 6001-16-7-6/196 "Об утверждении Инструкции об оказании судами Республики Казахстан правовой помощи и обращении за правовой помощью к судам иностранных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Департамента по обеспечению деятельности судов при Верховном Суде Республики Казахстан (аппарат Верховного Суда Республики Казахстан) от 24 апреля 2019 года № 3. Зарегистрирован в Министерстве юстиции Республики Казахстан 26 апреля 2019 года № 18597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11 мая 2016 года № 6001-16-7-6/196 "Об утверждении Инструкции об оказании судами Республики Казахстан правовой помощи и обращении за правовой помощью к судам иностранных государств" (зарегистрированный в Реестре государственной регистрации нормативных правовых актов за № 13794, опубликованный 28 июня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оказании судами Республики Казахстан правовой помощи и обращении за правовой помощью к судам иностранных государств,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международных связей и Протокола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Верховного Суда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 Умралиева Е.Д.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(аппарата Верховного Суда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(аппарата Верховного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 Суда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6001-16-7-6/196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об оказании судами Республики Казахстан правовой помощи и обращении за правовой помощью к судам иностранных государств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об оказании судами Республики Казахстан правовой помощи и обращении за правовой помощью к судам иностранных государств (далее – Инструкция) детализирует оказание судами Республики Казахстан правовой помощи и обращение за правовой помощью к судам иностранных государств в сфере международного правового сотрудничества.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Содержащиеся в настоящей Инструкции понятия имеют следующее значение: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компетентный орган – государственное учреждение либо суд Республики Казахстан или иностранного государства, уполномоченные на осуществление сношений по вопросам оказания правовой помощи по гражданским, семейным и уголовным делам, а также делам об административных правонарушениях в соответствии с международным договором либо национальным законодательством соответствующего государства;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договор Республики Казахстан – международное соглашение, заключенное Республикой Казахстан с иностранным государством (или государствами) либо с международной организацией в письменной форме и регулируемое международным правом, независимо от того, содержится такое соглашение в одном документе или в нескольких связанных между собой документах, а также независимо от его конкретного наименования;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правовая помощь – проведение судом одного государства по поручению или ходатайству, поступившим от компетентных органов другого государства, процессуальных действий, необходимых для судебного разбирательства дела или признания и разрешения исполнения судебного акта;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поручение – судебный документ о вручении документов и производстве отдельных процессуальных действий на территории другого государства;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ходатайство – обращение физического или юридического лица, либо суда с просьбой о признании и разрешении исполнения судебного акта на территории другого государства.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Суды оказывают правовую помощь, исходя из конкретных обстоятельств, интересов правосудия и общества в целом, и в соответствии с законодательством и/или международными договорами, ратифицированными Республикой Казахстан.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международным договором, ратифицированным Республикой Казахстан, установлены иные правила, чем те, которые содержатся в законодательстве Республики Казахстан, применяются правила международного договора.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международного договора Республики Казахстан правовая помощь может быть оказана на основании запроса компетентного органа иностранного государства или запрошена судом Республики Казахстан в соответствии с законодательством Республики Казахстан на принципе взаимности. 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Суды Республики Казахстан взаимодействуют с судами и другими учреждениями иностранных государств по вопросам оказания правовой помощи по гражданским, семейным и уголовным делам, а также делам об административных правонарушениях через центральные и территориальные органы, уполномоченные на осуществление сношений в соответствии с международным договором либо законодательством Республики Казахстан.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Непосредственное взаимодействие судов Республики Казахстан с судами и другими учреждениями иностранных государств допускается только в случаях, предусмотренных международным договором, ратифицированным Республикой Казахстан.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Поручения судов и других учреждений иностранных государств исполняются судами Республики Казахстан при получении их через Департамент по обеспечению деятельности судов при Верховном Суде Республики Казахстан (аппарат Верховного Суда Республики Казахстан) (далее – Департамент) или его территориальные органы в областях, столице и городах республиканского значения (далее - Администраторы судов), если иной порядок пересылки документов не предусмотрен в международном договоре, ратифицированном Республикой Казахстан.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Поручения судов или других учреждений иностранных государств, поступившие в суды в нарушение порядка сношений, исполнению не подлежат и возвращаются инициатору через центральный или территориальный орган, уполномоченный на осуществление сношений в соответствии с международным договором либо законодательством Республики Казахстан.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2004 года № 1453 "О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года" на выполнение положений указанных конвенций по поручениям судов Республики Казахстан, судов иностранных государств, ходатайствам о признании и исполнении решений судов по гражданским и семейным делам, уполномочены Администраторы судов.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данных конвенций Администраторы судов направляют поручения, ходатайства, документы, составленные в связи с исполнением поручений, а также судебные акты об удовлетворении ходатайств непосредственно в компетентные органы государств – участников конвенций, а неисполненные поручения судов и других учреждений иностранных государств и судебные акты об отказе в удовлетворении или возвращении ходатайства – через Департамент.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Администраторами судов поручений, ходатайств, а также документов, составленных в связи с исполнением поручений, или судебных актов, вынесенных по результатам рассмотрения ходатайств, не должен превышать 10 рабочих дней с даты поступления их оригиналов.</w:t>
      </w:r>
    </w:p>
    <w:bookmarkEnd w:id="28"/>
    <w:bookmarkStart w:name="z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Оказание правовой помощи судами Республики Казахстан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Поручения судов и других учреждений иностранных государств, поступившие в Департамент, при отсутствии причин, препятствующих их исполнению, направляются по территориальности Администратору судов для организации их исполнения, с уведомлением компетентного органа иностранного государства.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Исполнение поручений судов и других учреждений иностранных государств включает вручение и пересылку извещений, других документов, а также выполнение иных процессуальных действий, в частности, заслушивание сторон, свидетелей, проведение экспертизы, осмотра на месте, другие процессуальные действия, выполнение которых в рамках оказания правовой помощи предусмотрено законодательством или международным договором, ратифицированным Республикой Казахстан, либо на основе взаимности. Поручения исполняются в ходе судебного заседания и протоколируются.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Поручения судов и других учреждений иностранных государств исполняются судами Республики Казахстан в месячный срок со дня их поступления в порядке, установленном законодательством Республики Казахстан, если иное не предусмотрено международным договором, ратифицированным Республикой Казахстан.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подлежащие вручению документы составлены на иностранном языке или не сопровождаются переводом на государственный и/или русский языки, они вручаются получателю, если он согласен добровольно их принять.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Вручение документов удостоверяется подтверждением, содержащим дату вручения, подпись лица, которому вручен документ, скрепленным гербовой печатью суда и подписью судьи. В случае отказа получателя принять документы, исполнитель поручения составляет акт об отказе с указанием мотивов отказа от получения, который подписывается последним и заверяется гербовой печатью суда.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поручение не может быть исполнено судом, которому оно направлено ввиду неподсудности, то суд в течение 5 рабочих дней пересылает поручение по территориальности другому суду, о чем в течение 5 рабочих дней должен быть информирован компетентный орган Республики Казахстан.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Если лицо, которому необходимо вручить судебные документы либо в отношении которого следует произвести процессуальные действия, не проживает (не находится) по указанному в документах адресу, то исполняющий поручение суд принимает меры по установлению его места жительства (места расположения) путем направления соответствующего запроса в органы регистрации физических или юридических лиц и/или другие уполномоченные органы и организации.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о новом месте жительства (месте расположения) указанного лица либо при наличии других объективных обстоятельств, препятствующих исполнению поручения, суд составляет в произвольной форме акт о невозможности исполнения поручения, который скрепляется подписью судьи и гербовой печатью суда, и заполняет подтверждение с указанием причины неисполнения поручения.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исполнении поручений судов и других учреждений иностранных государств может быть отказано полностью или частично по основаниям, предусмотренным международным договором, ратифицированным Республикой Казахстан. 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международного договора Республики Казахстан в исполнении поручений судов и других учреждений иностранных государств должно быть отказано в случаях,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(далее – ГПК),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569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и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исполнении поручения либо невозможности его исполнения суд через Администратора судов и Департамент возвращает в компетентный орган иностранного государства поручение и приложенные к нему документы.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исполнении поручений судом соответствующие документы (протокол допроса, подтверждение о вручении документов, справка о расходах и др.) скрепляются подписью судьи, удостоверяются гербовой печатью суда и направляются Администратору судов.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судов проверяет правильность оформления документов, составленных в связи с исполнением поручений, согласно требованиям процессуального законодательства, международного договора Республики Казахстан и настоящей Инструкции и направляет документы в компетентный орган Республики Казахстан или иностранного государства либо возвращает документы для устранения выявленных нарушений или недостатков.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Ходатайство рассматривается в порядке, установленном законодательством Республики Казахстан, если иное не предусмотрено международным договором, ратифицированным Республикой Казахстан.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подается стороной, в чью пользу вынесен судебный акт или его представителем по доверенности.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Судебные акты иностранных судов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501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предъявляются к признанию и разрешению исполнения в течение трех лет с момента их вступления в законную силу. Пропущенный по уважительной причине срок восстанавливается судом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Ходатайство рассматривается судом в срок, установленный процессуальным законодательством Республики Казахстан.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при рассмотрении ходатайства не разбирается в вопросах об обоснованности судебного акта, а должен лишь ограничиваться установлением того, что условия, предусмотренные законодательством и международным договором Республики Казахстан, соблюдены.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признании и разрешении исполнения на территории Республики Казахстан судебного акта иностранного суда может быть отказано по основаниям, предусмотренным международным договором, ратифицированным Республикой Казахстан.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международного договора Республики Казахстан в признании и разрешении исполнения на территории Республики Казахстан судебного акта иностранного суда должно быть отказано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и частью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608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вступления в законную силу судебный акт об удовлетворении ходатайства или его заверенная копия направляется Администратору судов для дальнейшей пересылки компетентному органу Республики Казахстан или иностранного государства.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удовлетворении или возвращении ходатайства соответствующий судебный акт или его заверенная копия через Администратора судов направляется в Департамент, который направляет его в компетентный орган иностранного государства либо возвращает документы для устранения выявленных нарушений или недостатков.</w:t>
      </w:r>
    </w:p>
    <w:bookmarkEnd w:id="51"/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Обращение за правовой помощью к судам иностранных государств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Поручение должно быть подписано судьей, в производстве которого находится дело, либо председателем суда и удостоверено гербовой печатью суда.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и содержание поручения определяются международным договором Республики Казахстан, на основании которого составляется поручение.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международного договора Республики Казахстан суды при составлении поручения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статьями 560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 и настоящей Инструкцией.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поручении должны быть указаны: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запрашиваемого учреждения иностранного государства;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суда, от которого исходит поручение; 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и номер дела, по которому запрашивается правовая помощь, с указанием истца и ответчика; 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о физическом лице: фамилия, имя, отчество (при наличии), дата и место рождения, место жительства, гражданство; о юридическом лице: наименование, юридический адрес или местонахождение, банковские реквизиты и фискальные коды; 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представителей лиц, указанных выше, их фамилии, имена, отчества (при наличии) и адреса; 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содержание поручения, а также другие сведения, необходимые для его исполнения. 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поручении о вручении документа должны быть также указаны точный адрес получателя и наименование вручаемого документа.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поручению о вручении документов прилагаются надлежащим образом оформленные следующие документы, удостоверенные подписью судьи и гербовой печатью суда: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извещение о дне и месте судебного разбирательства;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искового заявления;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документы (копии актов гражданского состояния, адресные справки и т.д.).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Если иное не предусмотрено международным договором, ратифицированным Республикой Казахстан, поручение и прилагаемые к нему документы (копия искового заявления, судебные извещения, судебные акты судов Республики Казахстан и т.д.) составляются на государственном и/или русском языках с приложением к ним заверенного перевода на официальный язык запрашиваемого государства.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Поручения судам и другим учреждениям иностранных государств должны быть направлены компетентному органу Республики Казахстан не позднее, чем за 6 месяцев до дня рассмотрения дела.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Если иное не предусмотрено международным договором, ратифицированным Республикой Казахстан, поручение, адресованное в суд или другое учреждение иностранного государства, направляется Администратору судов.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судов по итогам проверки оформления поручения на соответствие требованиям законодательства, международного договора Республики Казахстан и настоящей Инструкции направляет его в компетентный орган Республики Казахстан или иностранного государства либо возвращает документы для устранения выявленных нарушений или недостатков.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Ходатайство подается стороной, в чью пользу вынесен судебный акт, в компетентный суд иностранного государства, на территории которого судебный акт подлежит исполнению. Оно может быть также подано в суд, который вынес судебный акт в первой инстанции. Если иное не предусмотрено международным договором, ратифицированным Республикой Казахстан, этот суд направляет ходатайство Администратору судов. 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судов по итогам проверки оформления ходатайства на соответствие требованиям законодательства, международного договора Республики Казахстан и настоящей Инструкции направляет его в компетентный орган Республики Казахстан или иностранного государства либо возвращает документы для устранения выявленных нарушений или недостатков.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Судебные акты судов Республики Казахстан предъявляются к признанию и разрешению исполнения на территории иностранного государства до истечения срока давности исполнения, предусмотренного законодательством запрашиваемой стороны. Пропущенный по уважительной причине срок подлежит восстановлению в порядке, предусмотренном законодательством запрашиваемой стороны.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Форма и содержание ходатайства определяются международным договором Республики Казахстан, на основании которого составляется ходатайство.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ходатайству взыскателя суд первой инстанции прилагает: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судебный акт либо его заверенную копию, а также официальный документ о том, что судебный акт вступил в законную силу и подлежит исполнению или о том, что он подлежит исполнению до вступления в законную силу, если это не следует из самого судебного акта;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из которого следует, что сторона, против которой был вынесен судебный акт, не принявшая участия в процессе, была в надлежащем порядке и своевременно вызвана в суд, а в случае ее процессуальной недееспособности была надлежащим образом представлена;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частичное исполнение судебного акта на момент его пересылки;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соглашение сторон по делам договорной подсудности;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документы, предусмотренные международным договором Республики Казахстан.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иное не предусмотрено международным договором, ратифицированным Республикой Казахстан, ходатайство и прилагаемые к нему документы составляются на государственном и/или русском языках с приложением к ним заверенного перевода на официальный язык запрашиваемого государства.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Признание и разрешение исполнения судебных приказов на территории иностранных государств не входит в объем оказываемой правовой помощи за исключением случаев, когда на момент вынесения судебных приказов стороны проживали на территории Республики Казахстан.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2) </w:t>
      </w:r>
      <w:r>
        <w:rPr>
          <w:rFonts w:ascii="Times New Roman"/>
          <w:b w:val="false"/>
          <w:i w:val="false"/>
          <w:color w:val="000000"/>
          <w:sz w:val="28"/>
        </w:rPr>
        <w:t>части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ГПК, если место жительства или место нахождения должника находится вне пределов Республики Казахстан, судья возвращает заявление о вынесении судебного приказа с разъяснением заявителю необходимости обращения в суд в порядке искового производства.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Если взысканию подлежит неоплаченная государственная пошлина, суд, рассматривавший дело по существу, обращается с ходатайством о признании и разрешении исполнения на территории иностранного государства судебного акта в части взыскания государственной пошлины в порядке, предусмотренном настоящей Инструкцией.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