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961c4" w14:textId="6d961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внутренних дел Республики Казахстан от 5 мая 2015 года № 432 "Об утверждении квалификационных требований к категориям должностей органов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26 апреля 2019 года № 347. Зарегистрирован в Министерстве юстиции Республики Казахстан 30 апреля 2019 года № 18610. Утратил силу приказом Министра внутренних дел Республики Казахстан от 15 июля 2020 года № 518.</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15.07.2020 </w:t>
      </w:r>
      <w:r>
        <w:rPr>
          <w:rFonts w:ascii="Times New Roman"/>
          <w:b w:val="false"/>
          <w:i w:val="false"/>
          <w:color w:val="ff0000"/>
          <w:sz w:val="28"/>
        </w:rPr>
        <w:t>№ 518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5 мая 2015 года № 432 "Об утверждении квалификационных требований к категориям должностей органов внутренних дел Республики Казахстан" (зарегистрирован в Реестре государственной регистрации нормативных правовых актов под № 11357, опубликован 3 июля 2015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к должностям сотрудников центрального аппарата и ведомств Министерства внутренних дел Республики Казахстан,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внутренних дел Республики Казахстан;</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и 3) настоящего пункта.</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 и Департамент кадровой политики Министерства внутренних дел Республики Казахстан (Суйнбаев С.К.).</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r>
              <w:br/>
            </w:r>
            <w:r>
              <w:rPr>
                <w:rFonts w:ascii="Times New Roman"/>
                <w:b w:val="false"/>
                <w:i/>
                <w:color w:val="000000"/>
                <w:sz w:val="20"/>
              </w:rPr>
              <w:t>Республики Казахстан</w:t>
            </w:r>
            <w:r>
              <w:br/>
            </w:r>
            <w:r>
              <w:rPr>
                <w:rFonts w:ascii="Times New Roman"/>
                <w:b w:val="false"/>
                <w:i/>
                <w:color w:val="000000"/>
                <w:sz w:val="20"/>
              </w:rPr>
              <w:t xml:space="preserve">генерал-майор полиции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bookmarkStart w:name="z15" w:id="9"/>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Агентство Республики Казахстан</w:t>
      </w:r>
      <w:r>
        <w:br/>
      </w:r>
      <w:r>
        <w:rPr>
          <w:rFonts w:ascii="Times New Roman"/>
          <w:b w:val="false"/>
          <w:i w:val="false"/>
          <w:color w:val="000000"/>
          <w:sz w:val="28"/>
        </w:rPr>
        <w:t>по делам государственной службы</w:t>
      </w:r>
      <w:r>
        <w:br/>
      </w:r>
      <w:r>
        <w:rPr>
          <w:rFonts w:ascii="Times New Roman"/>
          <w:b w:val="false"/>
          <w:i w:val="false"/>
          <w:color w:val="000000"/>
          <w:sz w:val="28"/>
        </w:rPr>
        <w:t>и противодействию коррупции</w:t>
      </w:r>
      <w:r>
        <w:br/>
      </w:r>
      <w:r>
        <w:rPr>
          <w:rFonts w:ascii="Times New Roman"/>
          <w:b w:val="false"/>
          <w:i w:val="false"/>
          <w:color w:val="000000"/>
          <w:sz w:val="28"/>
        </w:rPr>
        <w:t>"___" ________ 2019 года</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апреля 2019 года № 347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2015 года № 432</w:t>
            </w:r>
          </w:p>
        </w:tc>
      </w:tr>
    </w:tbl>
    <w:bookmarkStart w:name="z18" w:id="10"/>
    <w:p>
      <w:pPr>
        <w:spacing w:after="0"/>
        <w:ind w:left="0"/>
        <w:jc w:val="left"/>
      </w:pPr>
      <w:r>
        <w:rPr>
          <w:rFonts w:ascii="Times New Roman"/>
          <w:b/>
          <w:i w:val="false"/>
          <w:color w:val="000000"/>
        </w:rPr>
        <w:t xml:space="preserve"> Квалификационные требования к должностям сотрудников центрального аппарата и ведомств Министерства внутренних дел Республики Казахстан</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1293"/>
        <w:gridCol w:w="1503"/>
        <w:gridCol w:w="5888"/>
        <w:gridCol w:w="1212"/>
        <w:gridCol w:w="1236"/>
      </w:tblGrid>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образованию</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стажу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знаниям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требования</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Руководитель аппарата</w:t>
            </w:r>
            <w:r>
              <w:br/>
            </w:r>
            <w:r>
              <w:rPr>
                <w:rFonts w:ascii="Times New Roman"/>
                <w:b w:val="false"/>
                <w:i w:val="false"/>
                <w:color w:val="000000"/>
                <w:sz w:val="20"/>
              </w:rPr>
              <w:t>
Председатель комитета</w:t>
            </w:r>
          </w:p>
          <w:bookmarkEnd w:id="11"/>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 или наличие послевузовского образования, полученного в военных, специальных учебных заведениях</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пятнадцати лет стажа в органах внутренних дел, либо не менее восемнадцати лет стажа на правоохранительной службе, в том числе не менее восьми лет на руководящих должностях, соответствующих функциональным направлениям конкретной должности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необходимые для исполнения должностных обязанностей по данной категории. Соответствующие организаторские и управленческие навыки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Начальник департамента</w:t>
            </w:r>
            <w:r>
              <w:br/>
            </w:r>
            <w:r>
              <w:rPr>
                <w:rFonts w:ascii="Times New Roman"/>
                <w:b w:val="false"/>
                <w:i w:val="false"/>
                <w:color w:val="000000"/>
                <w:sz w:val="20"/>
              </w:rPr>
              <w:t>
Заместитель председателя комитета</w:t>
            </w:r>
          </w:p>
          <w:bookmarkEnd w:id="12"/>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 или наличие послевузовского образования, полученного в военных, специальных учебных заведениях</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тринадцати лет стажа в органах внутренних дел, либо не менее шестнадцати лет стажа на правоохранительной службе, в том числе не менее шести лет на руководящих должностях, соответствующих функциональным направлениям конкретной должности.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необходимые для исполнения должностных обязанностей по данной категории. Соответствующие организаторские и управленческие навыки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В оперативно-криминалистическую службу наличие квалификационных свидетельств на право производства криминалистических исследований или судебных экспертиз.</w:t>
            </w:r>
            <w:r>
              <w:br/>
            </w:r>
            <w:r>
              <w:rPr>
                <w:rFonts w:ascii="Times New Roman"/>
                <w:b w:val="false"/>
                <w:i w:val="false"/>
                <w:color w:val="000000"/>
                <w:sz w:val="20"/>
              </w:rPr>
              <w:t>
</w:t>
            </w:r>
            <w:r>
              <w:rPr>
                <w:rFonts w:ascii="Times New Roman"/>
                <w:b w:val="false"/>
                <w:i w:val="false"/>
                <w:color w:val="000000"/>
                <w:sz w:val="20"/>
              </w:rPr>
              <w:t>Для служб внутреннего аудита наличие сертификата о присвоении квалификации государственного аудитора.</w:t>
            </w:r>
            <w:r>
              <w:br/>
            </w: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bookmarkEnd w:id="13"/>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Заместитель начальника департамента</w:t>
            </w:r>
            <w:r>
              <w:br/>
            </w:r>
            <w:r>
              <w:rPr>
                <w:rFonts w:ascii="Times New Roman"/>
                <w:b w:val="false"/>
                <w:i w:val="false"/>
                <w:color w:val="000000"/>
                <w:sz w:val="20"/>
              </w:rPr>
              <w:t>
</w:t>
            </w:r>
            <w:r>
              <w:rPr>
                <w:rFonts w:ascii="Times New Roman"/>
                <w:b w:val="false"/>
                <w:i w:val="false"/>
                <w:color w:val="000000"/>
                <w:sz w:val="20"/>
              </w:rPr>
              <w:t>Полномочный представитель МВД Республики Казахстан в МВД Кыргызской Республики</w:t>
            </w:r>
            <w:r>
              <w:br/>
            </w:r>
            <w:r>
              <w:rPr>
                <w:rFonts w:ascii="Times New Roman"/>
                <w:b w:val="false"/>
                <w:i w:val="false"/>
                <w:color w:val="000000"/>
                <w:sz w:val="20"/>
              </w:rPr>
              <w:t>
</w:t>
            </w:r>
            <w:r>
              <w:rPr>
                <w:rFonts w:ascii="Times New Roman"/>
                <w:b w:val="false"/>
                <w:i w:val="false"/>
                <w:color w:val="000000"/>
                <w:sz w:val="20"/>
              </w:rPr>
              <w:t>Полномочный зональный инспектор</w:t>
            </w:r>
            <w:r>
              <w:br/>
            </w:r>
            <w:r>
              <w:rPr>
                <w:rFonts w:ascii="Times New Roman"/>
                <w:b w:val="false"/>
                <w:i w:val="false"/>
                <w:color w:val="000000"/>
                <w:sz w:val="20"/>
              </w:rPr>
              <w:t>
Начальник управления</w:t>
            </w:r>
          </w:p>
          <w:bookmarkEnd w:id="14"/>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 или наличие послевузовского образования, полученного в военных, специальных учебных заведениях</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двенадцати лет стажа в органах внутренних дел, либо не менее четырнадцати лет стажа на правоохранительной службе, в том числе не менее четырех лет на руководящих должностях соответствующее функциональным направлениям конкретной должности, или не менее трех лет на должностях следующей нижестоящей категории соответствующее функциональным направлениям конкретной должности.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необходимые для исполнения должностных обязанностей по данной категории. Соответствующие организаторские и управленческие навыки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В оперативно-криминалистическую службу наличие квалификационных свидетельств на право производства криминалистических исследований или судебных экспертиз.</w:t>
            </w:r>
            <w:r>
              <w:br/>
            </w:r>
            <w:r>
              <w:rPr>
                <w:rFonts w:ascii="Times New Roman"/>
                <w:b w:val="false"/>
                <w:i w:val="false"/>
                <w:color w:val="000000"/>
                <w:sz w:val="20"/>
              </w:rPr>
              <w:t>
</w:t>
            </w:r>
            <w:r>
              <w:rPr>
                <w:rFonts w:ascii="Times New Roman"/>
                <w:b w:val="false"/>
                <w:i w:val="false"/>
                <w:color w:val="000000"/>
                <w:sz w:val="20"/>
              </w:rPr>
              <w:t>Для служб внутреннего аудита наличие сертификата о присвоении квалификации государственного аудитора.</w:t>
            </w:r>
            <w:r>
              <w:br/>
            </w: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bookmarkEnd w:id="15"/>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Начальник управления департамента, комитета.</w:t>
            </w:r>
            <w:r>
              <w:br/>
            </w:r>
            <w:r>
              <w:rPr>
                <w:rFonts w:ascii="Times New Roman"/>
                <w:b w:val="false"/>
                <w:i w:val="false"/>
                <w:color w:val="000000"/>
                <w:sz w:val="20"/>
              </w:rPr>
              <w:t>
</w:t>
            </w:r>
            <w:r>
              <w:rPr>
                <w:rFonts w:ascii="Times New Roman"/>
                <w:b w:val="false"/>
                <w:i w:val="false"/>
                <w:color w:val="000000"/>
                <w:sz w:val="20"/>
              </w:rPr>
              <w:t>Заместитель начальника управления,</w:t>
            </w:r>
            <w:r>
              <w:br/>
            </w:r>
            <w:r>
              <w:rPr>
                <w:rFonts w:ascii="Times New Roman"/>
                <w:b w:val="false"/>
                <w:i w:val="false"/>
                <w:color w:val="000000"/>
                <w:sz w:val="20"/>
              </w:rPr>
              <w:t>
</w:t>
            </w:r>
            <w:r>
              <w:rPr>
                <w:rFonts w:ascii="Times New Roman"/>
                <w:b w:val="false"/>
                <w:i w:val="false"/>
                <w:color w:val="000000"/>
                <w:sz w:val="20"/>
              </w:rPr>
              <w:t>Советник первого руководителя центрального органа,</w:t>
            </w:r>
            <w:r>
              <w:br/>
            </w:r>
            <w:r>
              <w:rPr>
                <w:rFonts w:ascii="Times New Roman"/>
                <w:b w:val="false"/>
                <w:i w:val="false"/>
                <w:color w:val="000000"/>
                <w:sz w:val="20"/>
              </w:rPr>
              <w:t>
Начальник учреждения автотранспортного обслуживания</w:t>
            </w:r>
          </w:p>
          <w:bookmarkEnd w:id="16"/>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 или наличие послевузовского образования, полученного в военных, специальных учебных заведениях</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одиннадцати лет стажа в органах внутренних дел, либо не менее двенадцати лет стажа на правоохранительной службе, в том числе не менее трех лет на руководящих должностях соответствующее функциональным направлениям конкретной должности, или не менее двух лет на должностях следующей нижестоящей категории, или не менее пяти лет на должностях соответствующее функциональным направлениям конкретной должности центрального аппарата (по категории C-SV-8).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необходимые для исполнения должностных обязанностей по данной категории. Соответствующие организаторские и управленческие навыки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В оперативно-криминалистическую службу наличие квалификационных свидетельств на право производства криминалистических исследований или судебных экспертиз.</w:t>
            </w:r>
            <w:r>
              <w:br/>
            </w:r>
            <w:r>
              <w:rPr>
                <w:rFonts w:ascii="Times New Roman"/>
                <w:b w:val="false"/>
                <w:i w:val="false"/>
                <w:color w:val="000000"/>
                <w:sz w:val="20"/>
              </w:rPr>
              <w:t>
</w:t>
            </w:r>
            <w:r>
              <w:rPr>
                <w:rFonts w:ascii="Times New Roman"/>
                <w:b w:val="false"/>
                <w:i w:val="false"/>
                <w:color w:val="000000"/>
                <w:sz w:val="20"/>
              </w:rPr>
              <w:t>Для служб внутреннего аудита наличие сертификата о присвоении квалификации государственного аудитора.</w:t>
            </w:r>
            <w:r>
              <w:br/>
            </w: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bookmarkEnd w:id="17"/>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Заместитель начальника управления департамента, комитета</w:t>
            </w:r>
            <w:r>
              <w:br/>
            </w:r>
            <w:r>
              <w:rPr>
                <w:rFonts w:ascii="Times New Roman"/>
                <w:b w:val="false"/>
                <w:i w:val="false"/>
                <w:color w:val="000000"/>
                <w:sz w:val="20"/>
              </w:rPr>
              <w:t>
</w:t>
            </w:r>
            <w:r>
              <w:rPr>
                <w:rFonts w:ascii="Times New Roman"/>
                <w:b w:val="false"/>
                <w:i w:val="false"/>
                <w:color w:val="000000"/>
                <w:sz w:val="20"/>
              </w:rPr>
              <w:t>Главный инспектор (следователь, оперуполномоченный) по особо важным делам</w:t>
            </w:r>
            <w:r>
              <w:br/>
            </w:r>
            <w:r>
              <w:rPr>
                <w:rFonts w:ascii="Times New Roman"/>
                <w:b w:val="false"/>
                <w:i w:val="false"/>
                <w:color w:val="000000"/>
                <w:sz w:val="20"/>
              </w:rPr>
              <w:t>
</w:t>
            </w:r>
            <w:r>
              <w:rPr>
                <w:rFonts w:ascii="Times New Roman"/>
                <w:b w:val="false"/>
                <w:i w:val="false"/>
                <w:color w:val="000000"/>
                <w:sz w:val="20"/>
              </w:rPr>
              <w:t>Начальник отдела</w:t>
            </w:r>
            <w:r>
              <w:br/>
            </w:r>
            <w:r>
              <w:rPr>
                <w:rFonts w:ascii="Times New Roman"/>
                <w:b w:val="false"/>
                <w:i w:val="false"/>
                <w:color w:val="000000"/>
                <w:sz w:val="20"/>
              </w:rPr>
              <w:t>
</w:t>
            </w:r>
            <w:r>
              <w:rPr>
                <w:rFonts w:ascii="Times New Roman"/>
                <w:b w:val="false"/>
                <w:i w:val="false"/>
                <w:color w:val="000000"/>
                <w:sz w:val="20"/>
              </w:rPr>
              <w:t>Заместитель начальника учреждения автотранспортного обслуживания</w:t>
            </w:r>
            <w:r>
              <w:br/>
            </w:r>
            <w:r>
              <w:rPr>
                <w:rFonts w:ascii="Times New Roman"/>
                <w:b w:val="false"/>
                <w:i w:val="false"/>
                <w:color w:val="000000"/>
                <w:sz w:val="20"/>
              </w:rPr>
              <w:t>
Начальник дежурной части</w:t>
            </w:r>
          </w:p>
          <w:bookmarkEnd w:id="18"/>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десяти лет стажа в органах внутренних дел, либо не менее одиннадцати лет стажа на правоохранительной в том числе не менее двух лет на руководящих должностях соответствующее функциональным направлениям конкретной должности, или не менее двух лет на должностях следующей нижестоящей категории, или не менее трех лет на должностях соответствующее функциональным направлениям конкретной должности центрального аппарата  (по категории C-SV-8).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необходимые для исполнения должностных обязанностей по данной категории. Соответствующие организаторские и управленческие навыки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9"/>
          <w:p>
            <w:pPr>
              <w:spacing w:after="20"/>
              <w:ind w:left="20"/>
              <w:jc w:val="both"/>
            </w:pPr>
            <w:r>
              <w:rPr>
                <w:rFonts w:ascii="Times New Roman"/>
                <w:b w:val="false"/>
                <w:i w:val="false"/>
                <w:color w:val="000000"/>
                <w:sz w:val="20"/>
              </w:rPr>
              <w:t>
В оперативно-криминалистическую службу наличие квалификационных свидетельств на право производства криминалистических исследований или судебных экспертиз.</w:t>
            </w:r>
            <w:r>
              <w:br/>
            </w:r>
            <w:r>
              <w:rPr>
                <w:rFonts w:ascii="Times New Roman"/>
                <w:b w:val="false"/>
                <w:i w:val="false"/>
                <w:color w:val="000000"/>
                <w:sz w:val="20"/>
              </w:rPr>
              <w:t>
</w:t>
            </w:r>
            <w:r>
              <w:rPr>
                <w:rFonts w:ascii="Times New Roman"/>
                <w:b w:val="false"/>
                <w:i w:val="false"/>
                <w:color w:val="000000"/>
                <w:sz w:val="20"/>
              </w:rPr>
              <w:t>Для служб внутреннего аудита наличие сертификата о присвоении квалификации государственного аудитора.</w:t>
            </w:r>
            <w:r>
              <w:br/>
            </w: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bookmarkEnd w:id="19"/>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0"/>
          <w:p>
            <w:pPr>
              <w:spacing w:after="20"/>
              <w:ind w:left="20"/>
              <w:jc w:val="both"/>
            </w:pPr>
            <w:r>
              <w:rPr>
                <w:rFonts w:ascii="Times New Roman"/>
                <w:b w:val="false"/>
                <w:i w:val="false"/>
                <w:color w:val="000000"/>
                <w:sz w:val="20"/>
              </w:rPr>
              <w:t>
Начальник отдела управления департамента, комитета</w:t>
            </w:r>
            <w:r>
              <w:br/>
            </w:r>
            <w:r>
              <w:rPr>
                <w:rFonts w:ascii="Times New Roman"/>
                <w:b w:val="false"/>
                <w:i w:val="false"/>
                <w:color w:val="000000"/>
                <w:sz w:val="20"/>
              </w:rPr>
              <w:t>
</w:t>
            </w:r>
            <w:r>
              <w:rPr>
                <w:rFonts w:ascii="Times New Roman"/>
                <w:b w:val="false"/>
                <w:i w:val="false"/>
                <w:color w:val="000000"/>
                <w:sz w:val="20"/>
              </w:rPr>
              <w:t>Заместитель начальника отдела</w:t>
            </w:r>
            <w:r>
              <w:br/>
            </w:r>
            <w:r>
              <w:rPr>
                <w:rFonts w:ascii="Times New Roman"/>
                <w:b w:val="false"/>
                <w:i w:val="false"/>
                <w:color w:val="000000"/>
                <w:sz w:val="20"/>
              </w:rPr>
              <w:t>
</w:t>
            </w:r>
            <w:r>
              <w:rPr>
                <w:rFonts w:ascii="Times New Roman"/>
                <w:b w:val="false"/>
                <w:i w:val="false"/>
                <w:color w:val="000000"/>
                <w:sz w:val="20"/>
              </w:rPr>
              <w:t>Помощник первого руководителя центрального органа</w:t>
            </w:r>
            <w:r>
              <w:br/>
            </w:r>
            <w:r>
              <w:rPr>
                <w:rFonts w:ascii="Times New Roman"/>
                <w:b w:val="false"/>
                <w:i w:val="false"/>
                <w:color w:val="000000"/>
                <w:sz w:val="20"/>
              </w:rPr>
              <w:t>
Начальник государственного учреждения "База военного и специального снабжения"</w:t>
            </w:r>
          </w:p>
          <w:bookmarkEnd w:id="20"/>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1"/>
          <w:p>
            <w:pPr>
              <w:spacing w:after="20"/>
              <w:ind w:left="20"/>
              <w:jc w:val="both"/>
            </w:pPr>
            <w:r>
              <w:rPr>
                <w:rFonts w:ascii="Times New Roman"/>
                <w:b w:val="false"/>
                <w:i w:val="false"/>
                <w:color w:val="000000"/>
                <w:sz w:val="20"/>
              </w:rPr>
              <w:t>
не менее девяти лет стажа в органах внутренних дел, либо не менее десяти лет стажа на правоохранительной службе, в том числе не менее двух лет на должностях следующей нижестоящей категории соответствующее функциональным направлениям конкретной должности.</w:t>
            </w:r>
            <w:r>
              <w:br/>
            </w:r>
            <w:r>
              <w:rPr>
                <w:rFonts w:ascii="Times New Roman"/>
                <w:b w:val="false"/>
                <w:i w:val="false"/>
                <w:color w:val="000000"/>
                <w:sz w:val="20"/>
              </w:rPr>
              <w:t>
Для замещения должностей в технической службе не менее пяти лет стажа в органах внутренних дел, либо не менее шести лет стажа на правоохранительной службе, соответствующих функциональным направлениям конкретной должности</w:t>
            </w:r>
          </w:p>
          <w:bookmarkEnd w:id="21"/>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необходимые для исполнения должностных обязанностей по данной категории. Соответствующие организаторские и управленческие навыки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2"/>
          <w:p>
            <w:pPr>
              <w:spacing w:after="20"/>
              <w:ind w:left="20"/>
              <w:jc w:val="both"/>
            </w:pPr>
            <w:r>
              <w:rPr>
                <w:rFonts w:ascii="Times New Roman"/>
                <w:b w:val="false"/>
                <w:i w:val="false"/>
                <w:color w:val="000000"/>
                <w:sz w:val="20"/>
              </w:rPr>
              <w:t>
В оперативно-криминалистическую службу наличие квалификационных свидетельств на право производства криминалистических исследований или судебных экспертиз.</w:t>
            </w:r>
            <w:r>
              <w:br/>
            </w:r>
            <w:r>
              <w:rPr>
                <w:rFonts w:ascii="Times New Roman"/>
                <w:b w:val="false"/>
                <w:i w:val="false"/>
                <w:color w:val="000000"/>
                <w:sz w:val="20"/>
              </w:rPr>
              <w:t>
</w:t>
            </w:r>
            <w:r>
              <w:rPr>
                <w:rFonts w:ascii="Times New Roman"/>
                <w:b w:val="false"/>
                <w:i w:val="false"/>
                <w:color w:val="000000"/>
                <w:sz w:val="20"/>
              </w:rPr>
              <w:t>Для служб внутреннего аудита наличие сертификата о присвоении квалификации государственного аудитора.</w:t>
            </w:r>
            <w:r>
              <w:br/>
            </w: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bookmarkEnd w:id="22"/>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3"/>
          <w:p>
            <w:pPr>
              <w:spacing w:after="20"/>
              <w:ind w:left="20"/>
              <w:jc w:val="both"/>
            </w:pPr>
            <w:r>
              <w:rPr>
                <w:rFonts w:ascii="Times New Roman"/>
                <w:b w:val="false"/>
                <w:i w:val="false"/>
                <w:color w:val="000000"/>
                <w:sz w:val="20"/>
              </w:rPr>
              <w:t>
Заместитель начальника отдела управления департамента, комитета</w:t>
            </w:r>
            <w:r>
              <w:br/>
            </w:r>
            <w:r>
              <w:rPr>
                <w:rFonts w:ascii="Times New Roman"/>
                <w:b w:val="false"/>
                <w:i w:val="false"/>
                <w:color w:val="000000"/>
                <w:sz w:val="20"/>
              </w:rPr>
              <w:t>
</w:t>
            </w:r>
            <w:r>
              <w:rPr>
                <w:rFonts w:ascii="Times New Roman"/>
                <w:b w:val="false"/>
                <w:i w:val="false"/>
                <w:color w:val="000000"/>
                <w:sz w:val="20"/>
              </w:rPr>
              <w:t>Начальник отделения</w:t>
            </w:r>
            <w:r>
              <w:br/>
            </w:r>
            <w:r>
              <w:rPr>
                <w:rFonts w:ascii="Times New Roman"/>
                <w:b w:val="false"/>
                <w:i w:val="false"/>
                <w:color w:val="000000"/>
                <w:sz w:val="20"/>
              </w:rPr>
              <w:t>
</w:t>
            </w:r>
            <w:r>
              <w:rPr>
                <w:rFonts w:ascii="Times New Roman"/>
                <w:b w:val="false"/>
                <w:i w:val="false"/>
                <w:color w:val="000000"/>
                <w:sz w:val="20"/>
              </w:rPr>
              <w:t>Заместитель начальника государственного учреждения "База военного и специального снабжения"</w:t>
            </w:r>
            <w:r>
              <w:br/>
            </w:r>
            <w:r>
              <w:rPr>
                <w:rFonts w:ascii="Times New Roman"/>
                <w:b w:val="false"/>
                <w:i w:val="false"/>
                <w:color w:val="000000"/>
                <w:sz w:val="20"/>
              </w:rPr>
              <w:t>
Начальник отделения государственного учреждения "База военного и специального снабжения"</w:t>
            </w:r>
          </w:p>
          <w:bookmarkEnd w:id="23"/>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4"/>
          <w:p>
            <w:pPr>
              <w:spacing w:after="20"/>
              <w:ind w:left="20"/>
              <w:jc w:val="both"/>
            </w:pPr>
            <w:r>
              <w:rPr>
                <w:rFonts w:ascii="Times New Roman"/>
                <w:b w:val="false"/>
                <w:i w:val="false"/>
                <w:color w:val="000000"/>
                <w:sz w:val="20"/>
              </w:rPr>
              <w:t>
не менее восьми лет стажа в органах внутренних дел, либо не менее девяти лет стажа на правоохранительной службе, в том числе не менее одного года на должностях следующей нижестоящей категории соответствующее функциональным направлениям конкретной должности.</w:t>
            </w:r>
            <w:r>
              <w:br/>
            </w:r>
            <w:r>
              <w:rPr>
                <w:rFonts w:ascii="Times New Roman"/>
                <w:b w:val="false"/>
                <w:i w:val="false"/>
                <w:color w:val="000000"/>
                <w:sz w:val="20"/>
              </w:rPr>
              <w:t>
Для замещения должностей в технической службе не менее трех лет стажа в органах внутренних дел, либо не менее четырех лет стажа на правоохранительной службе, соответствующих функциональным направлениям конкретной должности</w:t>
            </w:r>
          </w:p>
          <w:bookmarkEnd w:id="24"/>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необходимые для исполнения должностных обязанностей по данной категории. Соответствующие организаторские и управленческие навыки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5"/>
          <w:p>
            <w:pPr>
              <w:spacing w:after="20"/>
              <w:ind w:left="20"/>
              <w:jc w:val="both"/>
            </w:pPr>
            <w:r>
              <w:rPr>
                <w:rFonts w:ascii="Times New Roman"/>
                <w:b w:val="false"/>
                <w:i w:val="false"/>
                <w:color w:val="000000"/>
                <w:sz w:val="20"/>
              </w:rPr>
              <w:t>
В оперативно-криминалистическую службу наличие квалификационных свидетельств на право производства криминалистических исследований или судебных экспертиз.</w:t>
            </w:r>
            <w:r>
              <w:br/>
            </w:r>
            <w:r>
              <w:rPr>
                <w:rFonts w:ascii="Times New Roman"/>
                <w:b w:val="false"/>
                <w:i w:val="false"/>
                <w:color w:val="000000"/>
                <w:sz w:val="20"/>
              </w:rPr>
              <w:t>
</w:t>
            </w:r>
            <w:r>
              <w:rPr>
                <w:rFonts w:ascii="Times New Roman"/>
                <w:b w:val="false"/>
                <w:i w:val="false"/>
                <w:color w:val="000000"/>
                <w:sz w:val="20"/>
              </w:rPr>
              <w:t>Для служб внутреннего аудита наличие сертификата о присвоении квалификации государственного аудитора.</w:t>
            </w:r>
            <w:r>
              <w:br/>
            </w: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bookmarkEnd w:id="25"/>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6"/>
          <w:p>
            <w:pPr>
              <w:spacing w:after="20"/>
              <w:ind w:left="20"/>
              <w:jc w:val="both"/>
            </w:pPr>
            <w:r>
              <w:rPr>
                <w:rFonts w:ascii="Times New Roman"/>
                <w:b w:val="false"/>
                <w:i w:val="false"/>
                <w:color w:val="000000"/>
                <w:sz w:val="20"/>
              </w:rPr>
              <w:t>
Старший следователь (оперуполномоченный, дознаватель) по особо важным делам</w:t>
            </w:r>
            <w:r>
              <w:br/>
            </w:r>
            <w:r>
              <w:rPr>
                <w:rFonts w:ascii="Times New Roman"/>
                <w:b w:val="false"/>
                <w:i w:val="false"/>
                <w:color w:val="000000"/>
                <w:sz w:val="20"/>
              </w:rPr>
              <w:t>
</w:t>
            </w:r>
            <w:r>
              <w:rPr>
                <w:rFonts w:ascii="Times New Roman"/>
                <w:b w:val="false"/>
                <w:i w:val="false"/>
                <w:color w:val="000000"/>
                <w:sz w:val="20"/>
              </w:rPr>
              <w:t>Старший инспектор по особым поручениям</w:t>
            </w:r>
            <w:r>
              <w:br/>
            </w:r>
            <w:r>
              <w:rPr>
                <w:rFonts w:ascii="Times New Roman"/>
                <w:b w:val="false"/>
                <w:i w:val="false"/>
                <w:color w:val="000000"/>
                <w:sz w:val="20"/>
              </w:rPr>
              <w:t>
</w:t>
            </w:r>
            <w:r>
              <w:rPr>
                <w:rFonts w:ascii="Times New Roman"/>
                <w:b w:val="false"/>
                <w:i w:val="false"/>
                <w:color w:val="000000"/>
                <w:sz w:val="20"/>
              </w:rPr>
              <w:t>Главный: криминалист, ревизор, специалист-врач, специалист-психолог, специалист-полиграфолог, специалист</w:t>
            </w:r>
            <w:r>
              <w:br/>
            </w:r>
            <w:r>
              <w:rPr>
                <w:rFonts w:ascii="Times New Roman"/>
                <w:b w:val="false"/>
                <w:i w:val="false"/>
                <w:color w:val="000000"/>
                <w:sz w:val="20"/>
              </w:rPr>
              <w:t>
Помощник начальника дежурной части - оперативный дежурный</w:t>
            </w:r>
          </w:p>
          <w:bookmarkEnd w:id="26"/>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7"/>
          <w:p>
            <w:pPr>
              <w:spacing w:after="20"/>
              <w:ind w:left="20"/>
              <w:jc w:val="both"/>
            </w:pPr>
            <w:r>
              <w:rPr>
                <w:rFonts w:ascii="Times New Roman"/>
                <w:b w:val="false"/>
                <w:i w:val="false"/>
                <w:color w:val="000000"/>
                <w:sz w:val="20"/>
              </w:rPr>
              <w:t>
не менее пяти лет стажа службы на правоохранительной службе, либо не менее шести лет работы в государственных органах, соответствующих функциональным направлениям конкретной должности.</w:t>
            </w:r>
            <w:r>
              <w:br/>
            </w:r>
            <w:r>
              <w:rPr>
                <w:rFonts w:ascii="Times New Roman"/>
                <w:b w:val="false"/>
                <w:i w:val="false"/>
                <w:color w:val="000000"/>
                <w:sz w:val="20"/>
              </w:rPr>
              <w:t>
</w:t>
            </w:r>
            <w:r>
              <w:rPr>
                <w:rFonts w:ascii="Times New Roman"/>
                <w:b w:val="false"/>
                <w:i w:val="false"/>
                <w:color w:val="000000"/>
                <w:sz w:val="20"/>
              </w:rPr>
              <w:t>Для замещения должностей психологов и полиграфологов не менее трех лет стажа на правоохранительной службе, либо не менее четырех лет работы в сферах, соответствующих функциональным направлениям конкретной должности.</w:t>
            </w:r>
            <w:r>
              <w:br/>
            </w:r>
            <w:r>
              <w:rPr>
                <w:rFonts w:ascii="Times New Roman"/>
                <w:b w:val="false"/>
                <w:i w:val="false"/>
                <w:color w:val="000000"/>
                <w:sz w:val="20"/>
              </w:rPr>
              <w:t>
Для замещения должностей в технической службе требования к стажу не устанавливаются.</w:t>
            </w:r>
          </w:p>
          <w:bookmarkEnd w:id="27"/>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необходимые для исполнения должностных обязанностей по данной категории.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8"/>
          <w:p>
            <w:pPr>
              <w:spacing w:after="20"/>
              <w:ind w:left="20"/>
              <w:jc w:val="both"/>
            </w:pPr>
            <w:r>
              <w:rPr>
                <w:rFonts w:ascii="Times New Roman"/>
                <w:b w:val="false"/>
                <w:i w:val="false"/>
                <w:color w:val="000000"/>
                <w:sz w:val="20"/>
              </w:rPr>
              <w:t>
В оперативно-криминалистическую службу наличие квалификационных свидетельств на право производства криминалистических исследований или судебных экспертиз.</w:t>
            </w:r>
            <w:r>
              <w:br/>
            </w:r>
            <w:r>
              <w:rPr>
                <w:rFonts w:ascii="Times New Roman"/>
                <w:b w:val="false"/>
                <w:i w:val="false"/>
                <w:color w:val="000000"/>
                <w:sz w:val="20"/>
              </w:rPr>
              <w:t>
Для служб внутреннего аудита наличие сертификата о присвоении квалификации государственного аудитора.</w:t>
            </w:r>
          </w:p>
          <w:bookmarkEnd w:id="28"/>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следователь, дознаватель, оперуполномоченный, криминалист, ревизор, инспектор и инженер всех наименований</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9"/>
          <w:p>
            <w:pPr>
              <w:spacing w:after="20"/>
              <w:ind w:left="20"/>
              <w:jc w:val="both"/>
            </w:pPr>
            <w:r>
              <w:rPr>
                <w:rFonts w:ascii="Times New Roman"/>
                <w:b w:val="false"/>
                <w:i w:val="false"/>
                <w:color w:val="000000"/>
                <w:sz w:val="20"/>
              </w:rPr>
              <w:t>
не менее четырех лет стажа службы на правоохранительной службе, либо не менее пяти лет работы в государственных органах, соответствующих функциональным направлениям конкретной должности. Для замещения должностей психологов и полиграфологов не менее двух лет стажа на правоохранительной службе, либо не менее трех лет работы в сферах, соответствующих функциональным направлениям конкретной.</w:t>
            </w:r>
            <w:r>
              <w:br/>
            </w:r>
            <w:r>
              <w:rPr>
                <w:rFonts w:ascii="Times New Roman"/>
                <w:b w:val="false"/>
                <w:i w:val="false"/>
                <w:color w:val="000000"/>
                <w:sz w:val="20"/>
              </w:rPr>
              <w:t>
Для замещения должностей в технической службе требования к стажу не устанавливаются.</w:t>
            </w:r>
          </w:p>
          <w:bookmarkEnd w:id="29"/>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необходимые для исполнения должностных обязанностей по данной категории.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оперативно-криминалистическую службу наличие квалификационных свидетельств на право производства криминалистических исследований или судебных экспертиз.</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Следователь, дознаватель, оперуполномоченный, криминалист, ревизор, инспектор и инженер всех наименований</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0"/>
          <w:p>
            <w:pPr>
              <w:spacing w:after="20"/>
              <w:ind w:left="20"/>
              <w:jc w:val="both"/>
            </w:pPr>
            <w:r>
              <w:rPr>
                <w:rFonts w:ascii="Times New Roman"/>
                <w:b w:val="false"/>
                <w:i w:val="false"/>
                <w:color w:val="000000"/>
                <w:sz w:val="20"/>
              </w:rPr>
              <w:t>
не менее трех лет стажа службы на правоохранительной службе, либо не менее четырех лет работы в государственных органах, соответствующих функциональным направлениям конкретной должности. Для замещения должностей психологов и полиграфологов не менее одного года стажа на правоохранительной службе, либо не менее двух лет работы в сферах, соответствующих функциональным направлениям конкретной.</w:t>
            </w:r>
            <w:r>
              <w:br/>
            </w:r>
            <w:r>
              <w:rPr>
                <w:rFonts w:ascii="Times New Roman"/>
                <w:b w:val="false"/>
                <w:i w:val="false"/>
                <w:color w:val="000000"/>
                <w:sz w:val="20"/>
              </w:rPr>
              <w:t>
Для замещения должностей: оперуполномоченного подразделений по борьбе с экстремизмом, по раскрытию преступлений в сфере высоких технологий; криминалиста оперативно –криминалистической службы; инженера технической службы требования к стажу не устанавливаются.</w:t>
            </w:r>
          </w:p>
          <w:bookmarkEnd w:id="30"/>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необходимые для исполнения должностных обязанностей по данной категории.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Полицейский-водитель, младший оперуполномоченный, заведующий складом всех наименований</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образование или техническое и профессиональное, послесреднее образование, обеспечивающее подготовку специалистов среднего звена</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необходимые для исполнения должностных обязанностей по данной категории.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полицейских-водителей наличие водительского удостоверения.</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1"/>
          <w:p>
            <w:pPr>
              <w:spacing w:after="20"/>
              <w:ind w:left="20"/>
              <w:jc w:val="both"/>
            </w:pPr>
            <w:r>
              <w:rPr>
                <w:rFonts w:ascii="Times New Roman"/>
                <w:b w:val="false"/>
                <w:i w:val="false"/>
                <w:color w:val="000000"/>
                <w:sz w:val="20"/>
              </w:rPr>
              <w:t>
Техник,</w:t>
            </w:r>
            <w:r>
              <w:br/>
            </w:r>
            <w:r>
              <w:rPr>
                <w:rFonts w:ascii="Times New Roman"/>
                <w:b w:val="false"/>
                <w:i w:val="false"/>
                <w:color w:val="000000"/>
                <w:sz w:val="20"/>
              </w:rPr>
              <w:t>
младший инспектор</w:t>
            </w:r>
          </w:p>
          <w:bookmarkEnd w:id="31"/>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образование или техническое и профессиональное, послесреднее образование, обеспечивающее подготовку специалистов среднего звена.</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необходимые для исполнения должностных обязанностей по данной категории.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