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f15a4" w14:textId="2df15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решения о признании уведомления об устранении нарушений, выявленных органами государственных доходов по результатам камерального контроля, не исполненным, и сроков его вынесения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30 апреля 2019 года № 411. Зарегистрирован в Министерстве юстиции Республики Казахстан 8 мая 2019 года № 18633.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 января 2020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96 Кодекса Республики Казахстан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приказа Заместителя Премьер-Министра - Министра финансов РК от 20.03.2023 </w:t>
      </w:r>
      <w:r>
        <w:rPr>
          <w:rFonts w:ascii="Times New Roman"/>
          <w:b w:val="false"/>
          <w:i w:val="false"/>
          <w:color w:val="00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форму решения о признании уведомления об устранении нарушений, выявленных налоговыми органами по результатам камерального контроля, неисполненным.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финансов РК от 01.03.2024 </w:t>
      </w:r>
      <w:r>
        <w:rPr>
          <w:rFonts w:ascii="Times New Roman"/>
          <w:b w:val="false"/>
          <w:i w:val="false"/>
          <w:color w:val="00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решение о признании уведомления об устранении нарушений, выявленных налоговыми органами по результатам камерального контроля, не исполненным выносится органами государственных доходов в течение 5 (пяти) рабочих дней со дня совершения действий, предусмотренных в подпунктах 1) и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96 Налогового кодекса.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финансов РК от 01.03.2024 </w:t>
      </w:r>
      <w:r>
        <w:rPr>
          <w:rFonts w:ascii="Times New Roman"/>
          <w:b w:val="false"/>
          <w:i w:val="false"/>
          <w:color w:val="00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2020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Премьер–Министра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2019 года № 411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 о признании уведомления об устранении нарушений, выявленных налоговыми органами по результатам камерального контроля, не исполненным "___" ____________20___ года №____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финансов РК от 01.03.2024 </w:t>
      </w:r>
      <w:r>
        <w:rPr>
          <w:rFonts w:ascii="Times New Roman"/>
          <w:b w:val="false"/>
          <w:i w:val="false"/>
          <w:color w:val="ff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96 Кодекса Республики Казахстан "О налогах и других обязательных платежах в бюджет" (далее - Налоговый кодекс)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(наименование органа государственных доходов)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рассмотрения (отмечается знаком X одна из соответствующих ячеек)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540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согласно подпункта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96 Налогового Кодекса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540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согласно подпункта 3) пункта 2 статьи 96 Налогового Кодекса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уведомляет Вас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(фамилия, имя, отчество 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или полное наименование налогоплательщика (налогового агента), индивидуальный идентификационный  номер/бизнес-идентификационный номер (ИИН/БИН))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 внесении решения о признании уведомления об устранении нарушений, выявленных налоговыми органами по результатам камерального контроля от "___" __________20 ___года да № _________ не исполненным: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(подробно указываются причины и обоснования, которые послужили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основанием для принятия решения о признании уведомления об устранении нарушений, выявленных налоговыми органами по результатам камерального контроля, не исполненным)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96 Налогового кодекса при несогласии с настоящим решением налогоплательщик (налоговый агент) в сроки, установленные статьей 96 Налогового кодекса, обжаловать в вышестоящий орган государственных доходов и (или) в уполномоченный орган или в суд.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налогоплательщиком (налоговым агентом) необходимо направить копию жалобы в орган государственных доходов, направивший решение.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Дополнительно информируем о том, что при неисполнении уведомления налоговых органов об устранении нарушений, выявленных по результатам камерального контроля,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статьей 96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кодекса, предусмотрено проведение тематической налоговой проверки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145 Налогового кодекса. (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15 февраля 2018 года № 197 "Об утверждении Правил назначения тематических и встречных проверок и вынесения решения о проведении хронометражного обследования". Зарегистрирован в реестре нормативных правовых актов Республики Казахстан под номером № 16479.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органа   государственных доходов   либо лицо, уполномоченное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руководителем _________________________________________________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(фамилия, имя, отчество                        (подпись)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(место печати)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получил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(фамилия, имя, отчество (при его наличии) /наименование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налогоплательщика, подпись, дата)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вручено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налогоплательщику (налоговому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наличии),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должностного лица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доходов, подпись, дата)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(при его наличии) /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отправлено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(налоговому агенту)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(документ, подтверждающий факт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отправки и (или) получения)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