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d78c" w14:textId="094d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оценки рационального использования лекарственных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6 мая 2019 года № ҚР ДСМ-67. Зарегистрирован в Министерстве юстиции Республики Казахстан 8 мая 2019 года № 18636. Утратил силу приказом Министра здравоохранения Республики Казахстан от 3 ноября 2020 года № ҚР ДСМ-179/2020 (вводится в действие после истечения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ДСМ-179/2020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приложению к настоящему 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оценки рационального использования лекарственных средств.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Надырова К.Т.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истечения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2019 года № ҚР ДСМ-67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оценки рационального использования лекарственных средств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оценки рационального использования лекарственных средств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 и определяют порядок проведения оценки рационального использования лекарственных средств в организациях здравоохранения (далее – Правила).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термины и определения: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 и медицинских изделий, контроля за качеством медицинских услуг;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рациональное использование лекарственных средств – медикаментозное лечение, соответствующее клиническим показаниям, в дозах, отвечающих индивидуальным потребностям пациента, в течение достаточного периода времени и при наименьших затратах;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международное непатентованное название лекарственного средства – название лекарственного средства, рекомендованное Всемирной организацией здравоохранения;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лекарственный препарат – лекарственное средство в виде лекарственной формы, применяемое для диагностики, лечения и профилактики;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нежелательная реакция – непреднамеренная, неблагоприятная реакция организма, связанная с применением лекарственного (исследуемого) препарата и предполагающая наличие возможной взаимосвязи с применением данного лекарственного (исследуемого) препарата;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клинический фармаколог – специалист с высшим медицинским образованием по профилям "лечебное дело", "педиатрия", "общая медицина", прошедший резидентуру или переподготовку по клинической фармакологии и имеющий сертификат специалиста клинического фармаколога;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клинический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Казахстанский национальный лекарственный формуляр – перечень лекарственных средств с доказанной клинической безопасностью и эффективностью, а также орфанных (редких) лекарственных препаратов,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торговое наименование лекарственного средства – название, под которым регистрируется лекарственное средство;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формулярная система — система периодической оценки и отбора лекарственных средств для лекарственных формуляров, поддержания лекарственных формуляров и предоставления информации в виде соответствующего руководства и перечня, направленная на рациональное использование лекарственных средств;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рационального использования лекарственных средств в организациях здравоохранения осуществляется путем проведения внутренней и внешней оценки рационального использования лекарственных средств.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организациями здравоохранения внутренней оценки рационального использования лекарственных средств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Организациями здравоохранения ежегодно в течение 1 полугодия проводится внутренняя оценка рационального использования лекарственных средств (далее–внутренняя оценка) за предыдущий год.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Внутренняя оценка представляет собой оценку соответствия использования лекарственных средств требованиям действующего законодательства Республики Казахстан.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Внутренняя оценка проводится структурным подразделением организации здравоохранения, осуществляющим деятельность по управлению качеством медицинской помощи на уровне организации здравоохранения (далее – cтруктурное подразделение) с участием клинического фармаколога. Клинический фармаколог привлекается из вне в случае его отсутствия в организации здравоохранения.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Структурное подразделение и клинический фармаколог обеспечиваются доступом к медицинской информационной системе организации здравоохранения.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Внутренней оценке организации здравоохранения подлежат: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деятельность формулярной комиссии организации здравоохранения;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планирование и закуп лекарственных средств;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 мониторинга обоснованности назначения лекарственных средств;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инфекционного контроля;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сбора и мониторинга медикаментозных ошибок;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регистрации нежелательных реакций лекарственных средств;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потребления лекарственных средств;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рациональности использования финансовых затрат на лекарственные средства посредством распределения лекарственных средств по трем классам в зависимости от объемов их потребления на протяжении определенного периода (далее – AВС (эй би си)) и оценка эффективности использования лекарственных средств: жизненно-важные лекарственные средства, необходимые (важные) для спасения и поддержания жизни; необходимые лекарственные средства, эффективные при лечении менее опасных, но серьезных заболеваний; второстепенные (несущественные) лекарственные средства сомнительной эффективности, дорогостоящие лекарства, используемые по симптоматическим показаниям (далее – VEN (вен)).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обеспечения рационального использования лекарственных средств, организация здравоохранения разрабатывает и утверждает руководителем организации здравоохранения: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описывающий порядок обращения лекарственных средств в организации здравоохранения, включающий стандартные операционные процедуры (СОПы) планирования, закупа, хранения, распределения и использования лекарственных средств, в том числе обращения лекарственных средств с высокой степенью риска;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лекарственных средств, при работе с которыми имеется повышенный риск причинения ущерба пациенту и (или) медицинским работникам (с высокой степенью риска), с учетом профиля организации здравоохранения.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Система мониторинга обоснованности назначения лекарственных средств включает сбор данных для оценки обоснованности назначения лекарственных средств и оценку обоснованности назначений лекарственных средств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системы мониторинга обоснованности назначения лекарственных средств определяются приоритетные группы, использование которых имеет наибольший клинический и экономический эффект и индикаторы их оценки.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приоритетным группам относятся: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дорогостоящие;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используемые в больших количествах;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противомикробные;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применяемые для лечения пациентов групп риска (пожилые, дети, беременные, пациенты отделения интенсивной терапии);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имеющие серьезные нежелательные реакции, узкий терапевтический индекс;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применяемые для лечения наиболее часто встречающихся заболеваний;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находящиеся на рассмотрении по включению в лекарственный формуляр организации здравоохранения;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новые лекарственные средства, включенные в лекарственный формуляр организации здравоохранения.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Индикаторами оценки обоснованности назначений лекарственных средств являются: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показаний, по которым было использовано лекарственное средство показаниям лекарственного средства в формулярных статьях Казахстанского национального лекарственного формуляра (далее – КНФ), инструкции по медицинскому применению лекарственного средства, клинических протоколах, международных клинических руководствах;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клинических ограничений по использованию лекарственного средства;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режима дозирования;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пути введения лекарственного средства состоянию, возрасту пациента, фармацевтическим характеристикам лекарственного средства;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стоимость лекарственного средства.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Система инфекционного контроля включает создание и функционирование мультидисциплинарной группы по использованию противомикробных препаратов, экспертизу внутрибольничных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инфекций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стационарном уровне и мониторинг обоснованности назначений противомикробных препаратов.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сдерживания устойчивости к противомикробным препаратам определяется доля их назначения от всех назначений лекарственных средств.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Система сбора и мониторинга медикаментозных ошибок включает сбор, заполнение форм-сообщений, анализ выявленных медикаментозных ошибок, разработку мероприятий по устранению и недопущению причин, их вызывающих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Сообщения о медикаментозных ошибках подаются всеми участниками лечебного процесса (врачом, фармацевтом, медицинской сестрой, пациентом, законным представителем несовершеннолетнего лица, опекуном недееспособного лица) для их рассмотрения в структурное подразделение, не позднее 24 часов с момента происшествия и (или) выявления медикаментозной ошибки.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медицинские организации для сбора и учета форм-сообщений о медикаментозных ошибках один раз в год не позднее 25 октября текущего года направляют заполненные формы-сообщения о медикаментозных ошибках в Республиканское государственное предприятие на праве хозяйственного ведения "Республиканский центр развития здравоохранения" (далее – Центр).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Система регистрации нежелательных реакций лекарственных средств включает заполнение и передачу карт-сообщений о побочном действии или нежелательной реакции лекарственного средства в государственную экспертную организацию в сфере обращения лекарственных средств и медицинских изделий.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Анализ потребления лекарственных средств проводится с учетом установленной суточной дозы и фактических данных по количеству использованных лекарственных средств.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анализа потребления лекарственных средств используются для дальнейшего мониторинга и планирования закупа лекарственных средств или отдельных фармакологических групп, а также определения тенденций их потребления.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АВС (эй би си) анализ проводится для оценки: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закупа различных лекарственных средств или фармакологических групп на уровне организации здравоохранения;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применения лекарственных средств или фармакологических групп при определенной нозологии;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использования определенных лекарственных средств внутри одной фармакологической группы;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целесообразности финансовых затрат организации здравоохранения на лекарственные средства в соответствии с профилем оказываемой медицинской помощи;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соответствия финансовых затрат структуре заболеваемости.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VEN (вен) анализ проводится для ранжирования лекарственного средства по степени клинической важности, которое определяется уровнем доказательности эффективности лекарственного средства.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AВС (эй би си) и VEN (вен) анализов закупа лекарственных средств используются при разработке и формировании лекарственного формуляра организации здравоохранения в соответствии с Порядком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здравоохранения, утверждаемым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Результаты внутренней оценки рационального использования лекарственных средств рассматриваются на заседании формулярной комиссии организации здравоохранения.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решению формулярной комиссии организации здравоохранения в течение трех месяцев принимаются меры по устранению несоответствий и дальнейшему улучшению рационального использования лекарственных средств.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Мероприятия по устранению выявленных несоответствий носят образовательный и (или) оперативный характер и нацелены на группу лиц или на отдельного специалиста, в чьей работе были допущены ошибки при использовании лекарственных средств.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Образовательные меры включают проведение обучающих мероприятий для медицинских и фармацевтических работников в виде курсов повышения квалификации по рациональному использованию лекарственных средств.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Оперативные меры включают изменения в лекарственном формуляре организации здравоохранения, и (или) введение ограничений на использование некоторых лекарственных средств, и (или) пересмотр и введение новых стандартов лечения, и (или) закупку медицинского оборудования, и (или) внедрение новых лабораторных методов, и (или) изменения в штатном расписании.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Результаты внутренней оценки рационального использования лекарственных средств размещаются на интернет-ресурсе организации здравоохранения по истечении 20 рабочих дней от даты проведения оценки.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внешней оценки рационального использования лекарственных средств в организациях здравоохранения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Внешняя оценка рационального использования лекарственных средств в организациях здравоохранения (далее – внешняя оценка) осуществляется с целью повышения эффективности применения лекарственных средств путем выработки рекомендаций и обучения медицинских и фармацевтических работников рациональному использованию лекарственных средств.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Внешняя оценка проводится Центром с периодичностью один раз в два года.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проведения внешней оценки у Центра имеется доступ к информационным системам уполномоченного органа и медицинским информационным системам организаций здравоохранения.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Внешняя оценка осуществляется на основании индикаторов оценки рационального использования лекарственных средств для организаций, оказывающих стационарную и амбулаторно-поликлиническую помощь (далее – индикаторы),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Оценка на соответствие индикаторов осуществляется путем изучения и анализа документов, наблюдения и опросов персонала.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Результаты внешней оценки с рекомендациями направляются соответствующей организации здравоохранения для рассмотрения и принятия мер.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Сводная информация по результатам внешней оценки организаций здравоохранения направляется в Формулярную комиссию Министерства здравоохранения Республики Казахстан для выработки рекомендаций уполномоченному органу по улучшению рационального использования лекарственных средств.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Центр по результатам внутренней или внешней оценки проводит обучающие мероприятия медицинских и фармацевтических работников. Срок обучения не менее 54 часов.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Организации здравоохранения обеспечивают рациональное использование лекарственных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86-2 Кодекса.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Центр через единую бесплатную телефонную линию / контакт – центр предоставляет медицинским и фармацевтическим работникам и населению достоверную информацию о лекарственных средствах на основе принципов доказательной медицины, а также консультационные услуги при сложных случаях применения и взаимодействия лекарственных средств.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рационального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Сбор данных для оценки обоснованности назначения лекарственных средств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/ период сбора данных: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Оцениваемое ЛС/ фармакологическая группа ЛС/ нозология: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Отделения организации здравоохранения, где будет проводиться оценка: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Метод сбора данных: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перспективный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ретроспективный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текущий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оцениваемых историй болезней/ назначений: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Оцениваемый период назначений: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Причина выбора оцениваемых ЛС/ фармакологической группы ЛС/ нозологии: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возможные нежелательные реакции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возможные неблагоприятные взаимодействия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затруднения с назначением данного ЛС / фармакологической группы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лекарственное средство высокого риска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высокая доля расходов на ЛС / фармакологическую группу по результатам AВС (эй би си) и VEN (вен) анализов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часто назначаемое ЛС / фармакологическая группа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рекомендации персонала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другое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Результаты проведенной оценки обоснованности назначения ЛС: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Принятые меры по устранению несоответствий и дальнейшему улучшению рационального использования ЛС: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Лист оценки обоснованности назначения лекарственных средств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истории болезни_____________________________________________________________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Лечащий врач__________________________________________________________________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Пациент_______________________________________________________________________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рождения ___. ______. _____ Пол: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мужской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женский Вес (кг)_________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Диагноз основной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Диагноз сопутствующий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ЛС назначенных пациенту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Назначенные ЛС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(наименования ЛС, доза, форма выпуска)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обоснованности назначения лекарственных средств Да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полностью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Соответствие медикаментозной терапии диагнозу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Соответствие медикаментозной терапии КНФ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Соответствие медикаментозной терапии клиническим протоколам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Соответствие медикаментозной терапии международным клиническим руководствам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Учет возраста, физиологического/патологического состояния пациента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Соответствие дозировки ЛС диагнозу и физиологическому состоянию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Соответствие путей введения ЛС диагнозу и физиологическому состоянию □ □ □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Комбинация ЛС была рациональной и (или) безопасной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Обоснованность назначения инъекционных препаратов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Обоснованность назначения противомикробных препаратов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Достижение цели медикаментозной терапии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Проводился ли контроль медикаментозной терапии? □ □ □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Назначение / выписывание ЛС под МНН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Соответствие стандартам ведения листа назначений медикаментов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 выявлена нежелательная реакция ЛС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Медикаментозных ошибок нет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назначенных инъекционных ЛС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назначенных антибиотиков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ЛС, входящих в лекарственный формуляр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Заключение*: назначение лекарственных средств обосновано / не обосновано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____. _____________ . ____г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Врач - клинический фармаколог: _____________________________________________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наличии))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Количественная оценка результатов проводится по следующим параметрам: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Каждый индикатор оценивается по 2 бальной шкале,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- 2 балла (ответ "да") – полное соответствие индикатору;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- 1 балл (ответ "не полностью") – частичное соответствие индикатору;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- 0 баллов (ответ "нет") – не соответствие индикатору.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Качественная оценка результатов проводится по шкале эквивалентов оценки, при этом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максимальное количество баллов приравнивается к 100%:  - 90-100% – "назначение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лекарственных средств обосновано";  - &lt;90% - "назначение лекарственных средств не обосновано".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Лист оценки экспертизы антибиотикопрофилактики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истории болезни_____________________________________________________________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Лечащий врач__________________________________________________________________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Пациент_______________________________________________________________________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рождения ___. _____. _____ Пол: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мужской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женский Вес (кг)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Диагноз основной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Диагноз сопутствующий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Назначенные противомикробные препараты: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(наименования ЛС, доза, форма выпуска)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обоснованности назначения противомикробных препаратов Да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полностью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Соответствие назначенного противомикробного препарата диагнозу 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Наличие записей о проводимой антибиотикопрофилактике в листе назначений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Соответствие дозировки противомикробного препарата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Соответствие пути введения противомикробного препарата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Соответствие времени введения противомикробного препарата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Соответствие кратности введения противомикробного препарата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Соответствие продолжительности антибиотикопрофилактики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Заключение*: принципы антибиотикопрофилактики соблюдены / не соблюдены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____. _____________ . ____г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Врач - клинический фармаколог:_________________________________________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наличии))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Заведующий отделения: ________________________________________________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наличии))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Количественная оценка результатов проводится по следующим параметрам: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Каждый индикатор оценивается по 2 бальной шкале,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- 2 балла (ответ "да") – полное соответствие индикатору;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- 1 балл (ответ "не полностью") – частичное соответствие индикатору;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- 0 баллов (ответ "нет") – не соответствие индикатору.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Качественная оценка результатов проводится по шкале эквивалентов оценки, при этом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максимальное количество баллов приравнивается к 100%:  - 90-100% – "принципы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антибиотикопрофилактики соблюдены";  - &lt;90% – "принципы антибиотикопрофилактики не соблюдены".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экспертизы антибиотикотерапии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истории болезни_______________________________________________________________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Лечащий врач____________________________________________________________________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Пациент_________________________________________________________________________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рождения ___. ______. _____ Пол: </w:t>
      </w:r>
    </w:p>
    <w:bookmarkEnd w:id="104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мужской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женский Вес (кг)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Диагноз основной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Диагноз сопутствующий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Назначенные противомикробные препараты: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(наименования ЛС, доза, форма выпуска)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обоснованности назначения противомикробных препаратов Да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полностью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Соответствие назначенного противомикробного препарата диагнозу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Соответствие курса лечения диагнозу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Соответствие дозировки противомикробного препарата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Соответствие пути введения противомикробного препарата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Соответствие времени введения противомикробного препарата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Соответствие кратности введения противомикробного препарата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Наличие клинических симптомов инфицирования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Наличие изменений в анализе крови (лейкоцитоз, СОЭ, СРБ, сдвиг лейкоцитарной  формулы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влево) / в анализе мочи, свидетельствующих о наличии воспаления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Наличие микробиологического анализа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Наличие микробной флоры в микробиологическом анализе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 наличии - указать штамм и титр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чувствительности выделенного штамма к назначенному(-ым)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противомикробному препарату </w:t>
      </w: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Достижение выздоровления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Заключение*: антибиотикотерапия рациональна / нерациональна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____. _____________ . ____г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Врач - клинический фармаколог: 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наличии))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Заведующий отделения: _________________________________________________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наличии))       (подпись)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Количественная оценка результатов проводится по следующим параметрам: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Каждый индикатор оценивается по 2 бальной шкале,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- 2 балла (ответ "да") – полное соответствие индикатору;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- 1 балл (ответ "не полностью") – частичное соответствие индикатору;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- 0 баллов (ответ "нет") – не соответствие индикатору.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Качественная оценка результатов проводится по шкале эквивалентов оценки, при этом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максимальное количество баллов приравнивается к 100%:  - 90-100% – "антибиотикотерапия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рациональна";  - &lt;90% – "антибиотикотерапия нерациональна".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рационального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11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Форма – сообщение о медикаментозных ошибках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подозрении на медикаментозную ошибку просьба заполнить данную форму-сообщение.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Пожалуйста, заполните максимально полно все разделы (синей/черной шариковой ручкой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на компьютере). Сведения о пациенте и лице, предоставившем форму-сообщение, останутся конфиденциальными.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Информация о лице, заполнившем форму – сообщение о медикаментозных ошибках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Телефон / Факс (включая код местности)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</w:p>
    <w:bookmarkEnd w:id="110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врач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мед. сестра (брат)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фармацевт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пациент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др.:____________________________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Информация о пациенте, перенесшем нежелательную реакцию вследствие медикаментозной ошибки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Кто перенес нежелательную реакцию?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 Пол: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мужской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женский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3.Дата рождения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Вес (кг)___________________________ 5.Рост (см)_________________________________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Дата и время совершения медикаментозной ошибки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(дата, месяц, год, час: минута)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Место совершения медикаментозной ошибки: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(если важно: отделение, кабинет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Особенности из анамнеза пациента: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есть аллергия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беременность ___ недель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заболевания почек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заболевания  печени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Привела ли выявленная медикаментозная ошибка к любой из следующих последствий: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Без вреда здоровью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Оказана помощь местно (холод, повязка, обработка)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Наложены шины, швы или подобное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Операция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Госпитализация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Продление госпитализации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Интенсивная терапия (реанимация)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Отпуск по болезни (больничный лист)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Инвалидность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Дефект _______________________________________________________________________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Смерть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Ни одна из выше перечисленных.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Другое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Информация о подозреваемой медикаментозной ошибке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Связанные с назначением лекарственного средства: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Пациенту назначено ЛС:</w:t>
      </w:r>
      <w:r>
        <w:br/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по показанию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при наличии противопоказаний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корректная доза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корректный способ применения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корректная скорость, время и частота введения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без учета взаимодействия с принимаемыми ЛС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Наличие / отсутствие ЛС в Лекарственном формуляре организации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ЛС, доза, форма выпуска)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Неразборчивый почерк врача /непонятная аббревиатура (сокращение)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Назначение написано не полностью (не отражены форма выпуска, дозировка, способ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применения) ЛС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При назначении не учтено физиологическое состояние пациента, сопутствующие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заболевания и прием других ЛС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(сопутствующее заболевание, наименования принимаемых ЛС, доза, форма выпуска)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Назначено ЛС при наличии у пациента аллергии на данное ЛС______________________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ЛС, доза, форма выпуска)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Предоставлена некорректная информация пациенту о ЛС (показания, способ  применения,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противопоказания, особые случаи применения, нежелательные реакции)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Связанные с введением препаратов: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Пациенту было введено: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назначенное ЛС_________________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ЛС, доза, форма выпуска)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неверная доза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неверный путь введения______________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неправильная скорость введения ЛС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просроченное ЛС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ЛС, доза, форма выпуска, срок годности)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Пациенту не было введено назначенное ЛС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Связанные с хранением и подготовкой препаратов: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ЛС были неправильно подготовлены (разведены, разделены)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соблюдены условия хранения ЛС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Отсутствует маркировка ЛС(отсутствие этикетки или обозначения)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Неправильная маркировка (обозначение, этикетка)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 / отпущено: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другое (не назначенное) ЛС в похожей упаковке (ошиблись по внешнему виду)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другое (не назначенное) ЛС с похожим названием (ошиблись по названию)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ЛС в другой дозировке, форме выпуска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(описать выбранную ошибку)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рационального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оценки рационального использования лекарственных средств для организаций, оказывающих стационарную помощь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Наименование индикаторов Ответственные за достижение индикаторов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представляемые для внешней оценки Шкала оценок*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 3 4 5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структуры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Наличие документа, описывающего порядок обращения лекарственных средств в организации здравоохранения Председатель формулярной комиссии, клинический фармаколог, заведующая аптекой Документ, описывающий порядок обращения лекарственных средств в организации здравоохранения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Наличие Формулярной комиссии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комиссии, клинический фармаколог Приказ о создании Формулярной комиссии;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и план работы Формулярной комиссии на текущий год;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составе/структуре Формулярной комиссии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Наличие в составе Формулярной комиссии клинического фармаколога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комиссии, клинический фармаколог Приказ о назначении на должность клинического фармаколога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Наличие лекарственного формуляра Председатель формулярной комиссии, клинический фармаколог Лекарственный формуляр на текущий год, согласованный с местным органом государственного управления здравоохранением и утвержденный руководителем организации здравоохранения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Наличие медицинской информационной системы (МИС), обеспечивающей доступ к данным о пациенте (в т.ч. и медикаментозным назначениям) в текущем режиме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комиссии, клинический фармаколог,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аптекой Медицинская информационная система(МИС), обеспечивающая доступ к данным о пациенте (в т.ч. и медикаментозным назначениям) в текущем режиме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Наличие форм информированного согласия пациентов на парентеральные пути введения лекарственных средств и применение медикаментов высокого риска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комиссии, клинический фармаколог, заведующие отделений Формы информированного согласия пациентов на парентеральные пути введения лекарственных средств и применение медикаментов высокого риска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Наличие мультидисциплинарной группы по использованию противомикробных препаратов Председатель формулярной комиссии, микробиолог,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эпидемиолог,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клинический фармаколог, заведующий аптекой Приказ о создании мультидисциплинарной группы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Наличие службы для проведения мониторинга обоснованности назначений лекарственных средств Председатель формулярной комиссии, клинический фармаколог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составе службы по мониторингу назначений лекарственных средств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Наличие СОП, определяющей список медикаментов высокого риска, правила хранения и маркировки медикаментов с высокой степенью риска (красный знак)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комиссии, клинический фармаколог,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аптекой СОП определяющая список медикаментов высокого риска, правила хранения и маркировки медикаментов с высокой степенью риска (красный знак)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Регистрация нежелательных реакций лекарственных средств Председатель формулярной комиссии, клинический фармаколог, заведующий аптекой, заведующие отделений Приказ о назначении ответственного лица за фармаконадзор; журнал о регистрации нежелательных реакций лекарственных средств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Наличие системы сбора и мониторинга медикаментозных ошибок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комиссии, клинический фармаколог, эпидемиолог, заведующие отделений Формы-сообщения о медикаментозных ошибках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процесса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Периодичность пересмотра лекарственного формуляра Председатель формулярной комиссии, клинический фармаколог Протоколы заседаний Формулярной комиссии о пересмотре лекарственного формуляра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Количество заседаний Формулярной комиссии в год Председатель формулярной комиссии, клинический фармаколог Протоколы заседаний Формулярной комиссии; план работы Формулярной комиссии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Наличие доступа медицинского персонала к независимой и достоверной информации о лекарственных средствах Председатель формулярной комиссии, клинический фармаколог, заведующие отделений Доступ к достоверным источникам информации о лекарственных средствах (КНФ и др.)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Доступность лекарственного формуляра для медицинского персонала и необходимой информации по обеспечению лекарственными средствами для пациентов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комиссии, клинический фармаколог, заведующие отделений, заведующий аптекой Наличие лекарственного формуляра на рабочем месте медицинского персонала; размещенная информация для пациентов по лекарственному обеспечению в доступном месте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Наличие обоснованной потребности в лекарственных средствах для включения в лекарственный формуляр с учетом данных о структуре заболеваемости Председатель формулярной комиссии, клинический фармаколог, заведующие отделений, заведующий аптекой Утвержденная потребность на лекарственные средства с указанием количества и суммы на каждый препарат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Функционирование системы инфекционного контроля Председатель формулярной комиссии,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микробиолог,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эпидемиолог,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клинический фармаколог, заведующий аптекой Протоколы заседаний мультидисциплинарной группы по использованию противомикробных препаратов; направления на бактериологический посев;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заболеваемости внутрибольничными инфекциями, алгоритм эпидемиологически безопасного выполнения лечебных и диагностических процедур, санитарно-противоэпидемиологического режима, результаты микробиологического мониторинга за внутрибольничными инфекциями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Функционирование системы регистрации нежелательных реакций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комиссии, клинический фармаколог, заведующий аптекой, заведующие отделений СОП / документированная процедура / рабочая инструкция, определяющая порядок регистрации нежелательных реакций лекарственных средств;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регистрации нежелательных реакций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Функционирование мониторинга введения лекарственных средств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комиссии, клинический фармаколог,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заведующие отделений Листы назначений лекарственных средств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Функционирование системы мониторинга медикаментозных ошибок.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комиссии, клинический фармаколог, заведующая аптекой, заведующие отделений Протоколы внутреннего аудита;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Мероприятия, в случае выявления медикаментозных ошибок (СОП)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Функционирование системы мониторинга обоснованности назначения лекарственных средств Председатель формулярной комиссии, клинический фармаколог,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заведующие отделений Протоколы внутреннего аудита;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выявлению медикаментозных ошибок;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Назначения / записи врачей 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карты (дневники) пациентов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Периодичность проведения обучения медицинского персонала рациональному использованию лекарственных средств Председатель формулярной комиссии, клинический фармаколог, заведующий аптекой График / план обучений медицинского персонала по вопросам рационального использования лекарственных средств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результата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Перечисление лекарственных средств в лекарственном формуляре по международным непатентованным наименованиям Клинический фармаколог, заведующий аптекой Лекарственный формуляр на текущий год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Соответствие лекарственного формуляра организации здравоохранения Казахстанскому национальному лекарственному формуляру Клинический фармаколог, заведующий аптекой Лекарственный формуляр на текущий год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Оценка знаний медицинского персонала организации здравоохранения о рациональном использовании лекарственных средств Председатель формулярной комиссии, клинический фармаколог Свидетельство о повышении квалификации по рациональному использованию лекарственных средств, анкетирование об уровне знаний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Проведение оценки использования лекарственных средств (AВС (эй би си) и VEN (вен) анализы) Председатель формулярной комиссии, клинический фармаколог, заведующий аптекой Результаты проведенной оценки использования лекарственных средств (AВС (эй би си) и VEN (вен) анализы)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Проведение анализа потребления лекарственных средств с помощью метода, основанного на определении установленной суточной дозы и анализе фактических данных по количеству использованных лекарственных средств Председатель формулярной комиссии, клинический фармаколог, заведующий аптекой Результаты анализа потребления лекарственных средств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Доля назначения лекарственных средств с доказанной клинической эффективностью Председатель формулярной комиссии Назначения / записи врачей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карты (дневники) пациентов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*Количественная оценка результатов проводится по следующим параметрам: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Каждый индикатор оценивается по 2 бальной шкале, где: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 балла – полное соответствие индикатору внешней оценки со всеми подтверждающими документами, все процессы исполняются;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 балл – частичное соответствие индикатору внешней оценки, имеются не все подтверждающие документы, или имеются документы, но процесс не выполняется, или процесс выполняется, но нет документов;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- 0 баллов – не соответствие индикатору внешней оценки, отсутствуют подтверждающие документы, процессы не выполняются или выполняются частично.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Суммарное количество баллов – 56.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Качественная оценка результатов проводится по шкале эквивалентов оценки, при этом максимальное количество баллов приравнивается к 100%: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- 90-100% – "Отлично";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- 75-89%– "Хорошо";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- 50-74%– "Удовлетворительно";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&lt;50%– "Неудовлетворительно".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рационального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оценки использования лекарственных препаратов для организаций, оказывающих амбулаторно-поликлиническую помощь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Наименование индикаторов Ответственные за достижение индикаторов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представляемые для внешней оценки Шкала оценок*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 3 4 5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структуры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Наличие документа, описывающего порядок обращения лекарственных средств в организации здравоохранения Председатель формулярной комиссии, клинический фармаколог, заведующая аптекой документ, описывающий порядок обращения лекарственных средств в организации здравоохранения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Наличие Формулярной комиссии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комиссии, клинический фармаколог Приказ о создании Формулярной комиссии;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и план работы Формулярной комиссии на текущий год;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составе/структуре Формулярной комиссии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Наличие в составе Формулярной комиссии клинического фармаколога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комиссии, клинический фармаколог Приказ о назначении на должность клинического фармаколога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Наличие лекарственного формуляра Председатель формулярной комиссии, клинический фармаколог Лекарственный формуляр на текущий год, согласованный с местным органом государственного управления здравоохранением и утвержденный руководителем организации здравоохранения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Наличие медицинской информационной системы (МИС), обеспечивающей доступ к данным о пациенте (в т.ч. и медикаментозным назначениям) в текущем режиме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комиссии, клинический фармаколог,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аптекой Медицинская информационная система(МИС), обеспечивающая доступ к данным о пациенте (в т.ч. и медикаментозным назначениям) в текущем режиме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Наличие форм информированного согласия пациентов на парентеральные пути введения лекарственных средств и применение медикаментов высокого риска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комиссии, клинический фармаколог, заведующие отделений Формы информированного согласия пациентов на парентеральные пути введения лекарственных средств и применение медикаментов высокого риска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Наличие мультидисциплинарной группы по использованию противомикробных препаратов Председатель формулярной комиссии, микробиолог,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эпидемиолог,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клинический фармаколог, заведующий аптекой Приказ о создании мультидисциплинарной группы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Наличие службы для проведения мониторинга обоснованности назначений лекарственных средств Председатель формулярной комиссии, клинический фармаколог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составе службы по мониторингу назначений лекарственных средств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Наличие СОП, определяющей список медикаментов высокого риска, правила хранения и маркировки медикаментов с высокой степенью риска (красный знак)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комиссии, клинический фармаколог,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аптекой СОП, определяющая список медикаментов высокого риска, правила хранения и маркировки медикаментов с высокой степенью риска (красный знак)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Регистрация нежелательных реакций лекарственных средств Председатель формулярной комиссии, клинический фармаколог, заведующая аптекой, заведующие отделений Приказ о назначении ответственного лица за фармаконадзор; журнал о регистрации нежелательных реакций лекарственных средств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Наличие системы сбора и мониторинга медикаментозных ошибок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комиссии, клинический фармаколог, эпидемиолог, заведующие отделений Формы-сообщения о медикаментозных ошибках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процесса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Периодичность пересмотра лекарственного формуляра Председатель формулярной комиссии, клинический фармаколог Протоколы заседаний Формулярной комиссии о пересмотре лекарственного формуляра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Количество заседаний Формулярной комиссии в год Председатель формулярной комиссии, клинический фармаколог Протоколы заседаний Формулярной комиссии; план работы Формулярной комиссии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Наличие доступа медицинского персонала к независимой и достоверной информации о лекарственных средствах Председатель формулярной комиссии, клинический фармаколог, заведующие отделений Доступ к достоверным источникам информации о лекарственных средствах (КНФ и др.)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Доступность лекарственного формуляра для медицинского персонала и необходимой информации по обеспечению лекарственными средствами для пациентов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комиссии, клинический фармаколог, заведующие отделений, заведующий аптекой Наличие лекарственного формуляра на рабочем месте медицинского персонала; размещенная информация для пациентов по лекарственному обеспечению в доступном месте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Наличие обоснованной потребности в лекарственных средствах для включения в лекарственный формуляр с учетом данных о структуре заболеваемости Председатель формулярной комиссии, клинический фармаколог, заведующие отделений, заведующий аптекой Утвержденная потребность на лекарственные средства с указанием количества и суммы на каждый препарат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Функционирование системы инфекционного контроля Председатель формулярной комиссии,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микробиолог,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эпидемиолог,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клинический фармаколог, заведующий аптекой Протоколы заседаний мультидисциплинарной группы по использованию противомикробных препаратов; направления на бактериологический посев;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заболеваемости внутрибольничными инфекциями, алгоритм эпидемиологически безопасного выполнения лечебных и диагностических процедур, санитарно-противоэпидемиологического режима, результаты микробиологического мониторинга за внутрибольничными инфекциями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Функционирование системы регистрации нежелательных реакций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комиссии, клинический фармаколог, заведующий аптекой, заведующие отделений СОП, определяющая порядок регистрации нежелательных реакций лекарственных средств;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регистрации нежелательных реакций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Функционирование мониторинга введения лекарственных средств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комиссии, клинический фармаколог,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заведующие отделений Листы назначений лекарственных средств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Функционирование системы мониторинга медикаментозных ошибок.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комиссии, клинический фармаколог, заведующая аптекой, заведующие отделений Протоколы внутреннего аудита;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Мероприятия, в случае выявления медикаментозных ошибок (СОП)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Функционирование системы мониторинга обоснованности назначения лекарственных средств Председатель формулярной комиссии, клинический фармаколог,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заведующие отделений Протоколы внутреннего аудита;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выявлению медикаментозных ошибок;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Назначения / записи врачей 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карты (дневники) пациентов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Периодичность проведения обучения медицинского персонала рациональному использованию лекарственных средств Председатель формулярной комиссии, клинический фармаколог, заведующий аптекой График / план обучений медицинского персонала по вопросам рационального использования лекарственных средств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результата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Перечисление лекарственных средств в лекарственном формуляре по международным непатентованным наименованиям Клинический фармаколог, заведующий аптекой Лекарственный формуляр на текущий год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Соответствие лекарственного формуляра организации здравоохранения Казахстанскому национальному лекарственному формуляру Клинический фармаколог, заведующий аптекой Лекарственный формуляр на текущий год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Оценка знаний медицинского персонала организации здравоохранения о рациональном использовании лекарственных средств Председатель формулярной комиссии, клинический фармаколог Свидетельство о повышении квалификации по рациональному использованию лекарственных средств, анкетирование об уровне знаний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Проведение оценки использования лекарственных средств (AВС (эй би си) и VEN (вен) анализы) Председатель формулярной комиссии, клинический фармаколог, заведующий аптекой Результаты проведенной оценки использования лекарственных средств (AВС (эй би си) и VEN (вен) анализы)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Проведение анализа потребления лекарственных средств с помощью метода, основанного на определении установленной суточной дозы и анализе фактических данных по количеству использованных лекарственных средств Председатель формулярной комиссии, клинический фармаколог, заведующий аптекой Результаты анализа потребления лекарственных средств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Назначение лекарственных средств с доказанной клинической эффективностью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формулярной комиссии Назначения / записи врачей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карты (дневники) пациентов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Назначение инъекционных лекарственных препаратов Председатель формулярной комиссии Назначения / записи врачей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карты (дневники) пациентов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Назначение антибиотиков Председатель формулярной комиссии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 / записи врачей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карты (дневники) пациентов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*Количественная оценка результатов проводится по следующим параметрам: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Каждый индикатор оценивается по 2 бальной шкале, где: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 балла – полное соответствие индикатору внешней оценки со всеми подтверждающими документами, все процессы исполняются;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 балл – частичное соответствие индикатору внешней оценки, имеются не все подтверждающие документы, или имеются документы, но процесс не выполняется, или процесс выполняется, но нет документов;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- 0 баллов – не соответствие индикатору внешней оценки, отсутствуют подтверждающие документы, процессы не выполняются или выполняются частично.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Суммарное количество баллов – 60.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Качественная оценка результатов проводится по шкале эквивалентов оценки, при этом максимальное количество баллов приравнивается к 100%: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- 90-100% – "Отлично";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- 75-89%– "Хорошо";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- 50-74%– "Удовлетворительно";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&lt;50%– "Неудовлетворительно".</w:t>
      </w:r>
    </w:p>
    <w:bookmarkEnd w:id="2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Relationship Target="media/document_image_rId147.jpeg" Type="http://schemas.openxmlformats.org/officeDocument/2006/relationships/image" Id="rId147"/><Relationship Target="media/document_image_rId148.jpeg" Type="http://schemas.openxmlformats.org/officeDocument/2006/relationships/image" Id="rId148"/><Relationship Target="media/document_image_rId149.jpeg" Type="http://schemas.openxmlformats.org/officeDocument/2006/relationships/image" Id="rId149"/><Relationship Target="media/document_image_rId150.jpeg" Type="http://schemas.openxmlformats.org/officeDocument/2006/relationships/image" Id="rId150"/><Relationship Target="media/document_image_rId151.jpeg" Type="http://schemas.openxmlformats.org/officeDocument/2006/relationships/image" Id="rId151"/><Relationship Target="media/document_image_rId152.jpeg" Type="http://schemas.openxmlformats.org/officeDocument/2006/relationships/image" Id="rId152"/><Relationship Target="media/document_image_rId153.jpeg" Type="http://schemas.openxmlformats.org/officeDocument/2006/relationships/image" Id="rId153"/><Relationship Target="media/document_image_rId154.jpeg" Type="http://schemas.openxmlformats.org/officeDocument/2006/relationships/image" Id="rId154"/><Relationship Target="media/document_image_rId155.jpeg" Type="http://schemas.openxmlformats.org/officeDocument/2006/relationships/image" Id="rId155"/><Relationship Target="media/document_image_rId156.jpeg" Type="http://schemas.openxmlformats.org/officeDocument/2006/relationships/image" Id="rId156"/><Relationship Target="media/document_image_rId157.jpeg" Type="http://schemas.openxmlformats.org/officeDocument/2006/relationships/image" Id="rId157"/><Relationship Target="media/document_image_rId158.jpeg" Type="http://schemas.openxmlformats.org/officeDocument/2006/relationships/image" Id="rId158"/><Relationship Target="media/document_image_rId159.jpeg" Type="http://schemas.openxmlformats.org/officeDocument/2006/relationships/image" Id="rId159"/><Relationship Target="media/document_image_rId160.jpeg" Type="http://schemas.openxmlformats.org/officeDocument/2006/relationships/image" Id="rId160"/><Relationship Target="header.xml" Type="http://schemas.openxmlformats.org/officeDocument/2006/relationships/header" Id="rId16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