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72da0" w14:textId="d472d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приказа Заместителя Премьер-Министра Республики Казахстан - Министра сельского хозяйства Республики Казахстан от 10 марта 2017 года № 109 "О некоторых мерах по реализации Программы развития продуктивной занятости и массового предпринимательства на 2017-2021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6 мая 2019 года № 194. Зарегистрирован в Министерстве юстиции Республики Казахстан 14 мая 2019 года № 18668.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6 апреля 2016 года "О правовых актах"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Казахстан–Министра сельского хозяйства Республики Казахстан от 10 марта 2017 года № 109 "О некоторых мерах по реализации Программы развития продуктивной занятости и массового предпринимательства на 2017-2021 годы" (зарегистрирован в Реестре государственной регистрации нормативных правовых актов № 14892, опубликован 14 марта 2017 года в Эталонном контрольном банке нормативных правовых актов Республики Казахстан).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инвестиционной политики Министерства сельского хозяйства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10 (десяти) календарных дней со дня государственной регистрации настоящего приказа направление его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10 (десяти)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сельского хозяйства Республики Казахстан после его официального опубликования;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10 (десяти) рабочих дней после государственной регистрации настоящего приказа представление в Департамент юридической службы Министерства сельского хозяйства Республики Казахстан сведений об исполнении мероприятий, предусмотренных подпунктами 1), 2), 3) и 4) настоящего пункта.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сельского хозяйства Республики Казахстан.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10 (десяти)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сельского хозяйства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Омаров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труда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социальной защиты населения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экономики Республики Казахстан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