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5cb3" w14:textId="db75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принудительного выкупа акций банка и их обязательной последующей продажи инвесторам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мая 2019 года № 70. Зарегистрировано в Министерстве юстиции Республики Казахстан 14 мая 2019 года № 18669.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принудительного выкупа акций банка и их обязательной последующей продажи инвесторам.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70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принудительного выкупа акций банка и их обязательной последующей продажи инвесторам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принудительного выкупа акций банка и их обязательной последующей продажи инвесторам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и определяют порядок принудительного выкупа акций банка и их последующей продажи инвесторам (далее - инвестор) уполномоченным органом по регулированию, контролю и надзору финансового рынка и финансовых организаций (далее - уполномоченный орган).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применяет процедуру принудительного выкупа акций банка в целях обеспечения перехода права собственности на акции банка инвестору и не является конечным приобретателем (обладателем) выкупаемых акций.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Основания и условия принудительного выкупа акций банка и их обязательной последующей продажи инвестору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принудительного выкупа акций банка является установление у банка отрицательного размера собственного капитала.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Собственный капитал банка является отрицательным в случае, если сумма обязательств банка превышает стоимость его активов.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Реализация выкупленных акций банка производится уполномоченным органом по цене их приобретения на условиях, гарантирующих увеличение собственного капитала банка (далее – рекапитализация) и его нормальное функционирование с учетом взятых инвестором обязательств.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публикует информацию о поиске инвестора, намеренного приобрести акции банка, в периодических печатных изданиях, распространяемых на всей территории Республики Казахстан, на казахском и русском языках, и на официальном интернет-ресурсе уполномоченного органа.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инвестору предъявляются следующие требования: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требованиям, предъявляемым банковским законодательством Республики Казахстан для акционера банка;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письменного обязательства по соблюдению конфиденциальности и сохранению коммерческой тайны.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 последующей продаже выкупленных акций инвестору принимается уполномоченным органом при выполнении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Процедура проведения принудительного выкупа акций банка и их обязательной последующей продажи инвестору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Лицо, соответствующее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обращается в уполномоченный орган с заявлением о намерении приобрести акции банка (далее – заявитель).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с одним заявлением о намерении приобрести акции банка совместно обращаются 2 (два) или более лиц, то указанные лица в дополнение к заявлению представляют заключенное между собой соглашение, определяющее количество приобретаемых каждым из них акций банка и сумму денег, подлежащих внесению в оплату за выкупленные акции.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данному вопросу от имени инвестора – юридического лица обращается первый руководитель исполнительного органа или органа управления инвестора.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заявлению заявитель прилагает план мероприятий по рекапитализации банка, включающий: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подробное описание мероприятий по финансовому оздоровлению финансовой организации (меры по снижению расходов, дополнительные финансовые вложения (с указанием суммы и источников вложения денег), направленные на восстановление собственного капитала банка до величины, при которой будут выполняться пруденциальные нормативы и иные обязательные к соблюдению нормы и лимиты, мероприятия по получению дополнительных доходов и иные мероприятия);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календарные сроки выполнения мероприятий по финансовому оздоровлению банка;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предполагаемый экономический эффект оздоровительных мероприятий (динамика изменений пруденциальных нормативов, изменение размера собственного капитала банка, изменение финансовых и иных показателей банка).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положительном решении вопроса о принудительном выкупе акций в целях их последующей продажи уполномоченный орган направляет инвестору письменное уведомление о начале совместного рассмотрения условий предстоящей сделки с предполагаемыми сроками ее заключения.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с одним заявлением о намерении приобрести акции банка совместно обращаются 2 (два) или более лиц, то уполномоченный орган направляет письменное уведомление, указанное в части первой настоящего пункта, каждому из них.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принятия предложений инвестора уполномоченный орган письменно уведомляет об этом инвестора. Проект договора купли-продажи выкупленных акций банка, заключаемого между уполномоченным органом и инвестором, с включением в него условий продажи акций банка и обеспечения исполнения обязательств по нему, составляется в течение 10 (десяти) рабочих дней с даты уведомления уполномоченным органом инвестора.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Инвестор вносит на соответствующий счет в Национальном Банке Республики Казахстан (далее – счет), покупную цену акций, а также сумму, необходимую для рекапитализации банка, в течение 7 (семи) рабочих дней со дня получения инвестором письменного уведомления об открытии уполномоченным органом указанного счета.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внесения инвестором денег на счет, указанный в пункте 12 Правил, проект договора купли-продажи выкупленных акций банка в течение 30 (тридцати) календарных дней выносится на рассмотрение Правления уполномоченного органа. Договор купли-продажи выкупленных акций банка вступает в силу с даты принятия уполномоченным органом решения о последующей продаже таких акций банка инвестору.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Правлением уполномоченного органа отрицательного решения по вопросу принудительного выкупа акций банка в целях их последующей продажи инвестору уполномоченный орган в течение 5 (пяти) рабочих дней с даты принятия данного решения осуществляет возврат инвестору денег, внесенных им согласно пункту 12 Правил.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Оформление принудительного выкупа акций банка и их последующая продажа инвестору производится путем принятия уполномоченным органом решения о принудительном выкупе акций банка и решения о продаже акций банка инвестору.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уполномоченного органа о принудительном выкупе акций банка и решение о продаже выкупленных акций банка инвестору являются основанием для списания акций банка с лицевых счетов прежних владельцев акций банка и их зачисления на лицевой счет уполномоченного органа, открытого в системе учета центрального депозитария.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Регистрация сделки купли-продажи выкупленных акций банка осуществляется на основании встречных приказов уполномоченного органа и инвестора в соответствии с законодательством Республики Казахстан о рынке ценных бумаг.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Оплата прежним владельцам стоимости акций в сумме, пропорциональной их доле в общем объеме выкупленных акций банка, производится на основании распоряжения уполномоченного органа со счета в течение 10 (десяти) рабочих дней после вступления в силу договора купли продажи выкупленных акций банка.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Расходы, связанные с проведением мероприятий по принудительному выкупу акций банка и их последующей продажи инвестору, производятся за счет данного инвестора.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5 (пяти) рабочих дней со дня принятия решения о принудительном выкупе акций банка и последующей продаже выкупленных акций инвестору публикует сообщение в периодических печатных изданиях, распространяемых на всей территории Республики Казахстан, на казахском и русском языках, и на официальном интернет-ресурсе уполномоченного органа.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о принудительном выкупе акций банка и последующей продаже выкупленных акций доводится уполномоченным органом до сведения банка в течение 2 (двух) рабочих дней с даты его принятия. Руководитель исполнительного органа банка либо лицо, его замещающее, ознакамливается с указанным решением под роспись и информирует членов исполнительного органа.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Сумма денег, внесенная инвестором для рекапитализации банка, подлежит перечислению на корреспондентский счет банка на основании распоряжения уполномоченного органа в течение 10 (десяти) рабочих дней после получения ходатайства, составленного в произвольной форме, от руководителя исполнительного органа банка либо лица, его замещающего.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2019 года № 70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 также структурных элементов некоторых нормативных правовых актов Республики Казахстан, признаваемых утратившими силу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марта 2005 года № 113 "Об утверждении Правил принудительного выкупа акций банка и их обязательной продажи инвесторам (зарегистрировано в Реестре государственной регистрации нормативных правовых актов под № 3576, опубликовано в 16 сентября 2005 года в "Юридической газете" № 170-171).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утвержденного постановлением Правления Агентства Республики Казахстан по регулированию и надзору финансового рынка и финансовых организаций от 28 мая 2007 года № 155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(зарегистрировано в Реестре государственной регистрации нормативных правовых актов под № 4803, опубликовано в мае-июле 2007 года в Собрании актов центральных исполнительных и иных центральных государственных органов Республики Казахстан).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202 "О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113 "Об утверждении Правил принудительного выкупа акций банка и их обязательной продажи инвесторам" (зарегистрировано в Реестре государственной регистрации нормативных правовых актов под № 5484, опубликовано в 2009 году в Собрании актов центральных исполнительных и иных центральных государственных органов Республики Казахстан № 4).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идентификационных номеров, утвержденного постановлением Правления Агентства Республики Казахстан по регулированию и надзору финансового рынка и финансовых организаций от 29 марта 2010 года № 50 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(зарегистрировано в Реестре государственной регистрации нормативных правовых актов под № 6219, опубликовано 26 августа 2010 года в Собрании актов центральных исполнительных и иных центральных государственных органов Республики Казахстан № 14).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изменения, утвержденного постановлением Правления Национального Банка Республики Казахстан от 26 апреля 2013 года № 110 "О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8505, опубликовано 6 августа 2013 года в "Юридической газете" № 115 (2490)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