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6448" w14:textId="2396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"Страхование"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мая 2019 года № 253. Зарегистрирован в Министерстве юстиции Республики Казахстан 17 мая 2019 года № 18692.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от 23 ноября 2015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"Страхование".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квалификации и прогнозирования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на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Жилкибаева Е.Ж.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2019 года № 253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"Страхование"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"Страхование" определяет требования к уровню квалификации и компетентности, к содержанию, качеству и условиям труда, а также предназначен для формирования образовательных программ, в том числе для обучения персонала, разработки материалов для сертификации работников и выпускников организаций образования, решения широкого круга задач в деятельности по страхованию.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настоящего профессионального стандарта организации могут разрабатывать для внутреннего применения корпоративные профессиональные стандарты на работников с уточнением уровня профессионального образования, перечня трудовых функций, знаний, умений и навыков с учетом особенностей организации производства, труда и управления, их ответственности.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"Страхование" применяется на услуги, оказываемые государственными юридическими лицами.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аджастер – работник страховой (перестраховочной) организации, в функции которого входят рассмотрение заявления по страховой выплате и оценка ущерба от страхового случая;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актуарий – физическое лицо, сдавшее экзамены по минимальной обязательной программе обучения актуариев, установленной нормативным правовым актом уполномоченного органа;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резерв незаработанных премий – часть страховой премии (взносов) по договору страхования (перестрахования), относящаяся к оставшемуся на дату расчета периоду действия страховой защиты (незаработанная премия), предназначенная для исполнения обязательств по обеспечению предстоящих выплат, в случае их возникновения в следующих отчетных периодах;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андеррайтер – работник страховой (перестраховочной) организации, в функции которого входят оценка страховых рисков, принимаемых на страхование, и определение условий договоров страхования (перестрахования);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ассистанс – предоставление страховыми организациями, юридическими лицами помощи страхователю (застрахованному, выгодоприобретателю), попавшему в затруднительное положение во время его путешествия либо его нахождения вдалеке от места жительства, в виде денег и (или) в натурально-вещественной форме через техническое, медицинское содействие вследствие наступления страхового случая;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резерв произошедших, но незаявленных убытков (далее – РПНУ)– оценка обязательств страховой (перестраховочной) организации по осуществлению страховых выплат, включая расходы по урегулированию убытков, возникших в связи со страховыми случаями, произошедшими в отчетном или предшествующих ему периодах, о факте наступления, которых в установленном законом Республики Казахстан или договором порядке не заявлено страховой (перестраховочной) организации в отчетном или предшествующих ему периодах;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резерв заявленных, но неурегулированных убытков – оценка неисполненных или исполненных не полностью на отчетную дату обязательств страховой (перестраховочной) организации по осуществлению страховых выплат, включая расходы на урегулирование убытков;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 по урегулированию страховых убытков – сумма денег, необходимых страховой (перестраховочной) организации для оплаты экспертных, консультационных или иных услуг, связанных с оценкой размера и снижением ущерба (вреда), нанесенного имущественным интересам страхователя, возникших в связи со страховыми случаями.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КС – Квалификационный справочник должностей руководителей, специалистов и других служащих (далее – Квалификационный справочник должностей руководителей, специалистов и других служащих"), разработанный и утвержденный в соответствии с подпунктом 16-2)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"Страхование".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Цель разработки профессионального стандарта: представление по профессии системного и структурированного описания трудовых функций, соответствующих требований к знаниям, навыкам и личностным компетенциям работников;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умений, навыков, знаний и компетенций, необходимых работникам при осуществлении деятельности по страхованию.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 "Страхование": 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 размеров обязательств по страхованию и перестрахованию;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ставок страховых премий по договорам страхования и перестрахования;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страховых рисков, принимаемых на страхование, прибыльности и доходности страховой (перестраховочной) организации;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условий договоров страхования (перестрахования);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по предварительному осмотру и оценке объекта страхования;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системная оценка рисков страховой (перестраховочной) организации (риски клиентов и собственные риски) и минимизация их негативного влияния на деятельность страховой организации;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расчет размера причиненного вреда имуществу;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урегулирование претензий клиентов;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страхования от имени и по поручению страховой организации на основании договора поручения или индивидуального трудового договора (штатный сотрудник), а также предоставление консультаций потенциальным клиентам по вопросам страхования.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Профессиональная группа: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вспомогательный профессиональный персонал по закупкам и продажам товаров;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вспомогательный профессиональный персонал в сфере финансовой деятельности, учета и обработки числовой информации;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специалисты-профессионалы финансового профиля;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специалисты-профессионалы в области администрирования;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математики, актуарии и статистики.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Профессиональная подгруппа: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агенты;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оценщики и эксперты (консультанты) по убыткам;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аналитики и специалисты-профессионалы;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консультанты по вопросам управления и ведения бизнеса;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математики, актуарии и статистики.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профессии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профессий: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агент страховой – 4 уровень по ОРК;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агент по страховым продажам – 4 уровень ОРК;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аджастер – 5 уровень по ОРК;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аналитик в области страхования (андеррайтер) – 6 уровень по ОРК;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риск-менеджер в страховании – 6 уровень по ОРК;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актуарий по вопросам страхования – 7 уровень по ОРК.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Карточки профессий приводятся в приложении к настоящему профессиональному стандарту.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"Страхование"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590"/>
        <w:gridCol w:w="99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"Агент страховой"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3321-1-004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для профессии согласно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специальная подготовка по установленной программе 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специальная подготовка по установленной программе 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страховой деятельности и деятельности страховых агентов, ознакомление с нормативными правовыми актами и методическими материалами</w:t>
            </w:r>
          </w:p>
          <w:bookmarkEnd w:id="60"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страховой деятельности</w:t>
            </w:r>
          </w:p>
          <w:bookmarkEnd w:id="61"/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региональных условий и спроса на страховые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учета потенциальных и реальных страхователей и объектов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Обслуживание и проведение бесед с постоянными клиентами с целью заключения или продления договоров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Наблюдение за клиентами, оценивание особенностей их восприятия, памяти, внимания, мотивацию поведения, организация коммуникации и согласования точек зрения.</w:t>
            </w:r>
          </w:p>
          <w:bookmarkEnd w:id="6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страховой деятельности" от 18 декабря 2000 года (далее - Закон "О страховой деятельности").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25 "Об утверждении Требований к осуществлению страховой организацией страховой деятельности, в том числе по взаимоотношениям с участниками страхового рынка, и полномочия страхового агента на осуществление посреднической деятельности на страховом рынке" (зарегистрирован в Реестре государственной регистрации нормативных правовых актов под № 6164).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Методические материалы и материалы, регламентирующие страховую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Трудовой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Трудовой кодекс).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по безопасности и охране труда, 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рыночной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психологии и организации труда, этика деловых отношений.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Знание цифровой грамотности на уровне уверенного пользователя: уверенный пользователь (базовые навыки).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Уверенная работа с офисными приложениями: работа с текстом, графикой, презентацией, электронными таблицами, базами данных, а также со специфично-секторными программными продуктами.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Вопросы информационной безопасности.</w:t>
            </w:r>
          </w:p>
          <w:bookmarkEnd w:id="63"/>
        </w:tc>
      </w:tr>
      <w:tr>
        <w:trPr>
          <w:trHeight w:val="30" w:hRule="atLeast"/>
        </w:trPr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основных функций страхового агента</w:t>
            </w:r>
          </w:p>
          <w:bookmarkEnd w:id="64"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страховых рисков</w:t>
            </w:r>
          </w:p>
          <w:bookmarkEnd w:id="65"/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Предварительное определение степени рисков при заключении договоров на страховые услуги, учитывая состояние здоровья, возраст, пол, образование, стаж трудовой деятельности, уровень материального обеспечения и иные субъективные качества, характеризующие клиента.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простейших операций по заключению договоров имущественного и личного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правильности исчисления и приемка страховых взносов.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Оформление страховых документов и обеспечение их сохранности.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Консультирование клиентов в получении информации об условиях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Поддержание в течение срока действия заключенных договоров, связи с лицами, вступившими в договорные отношения на страховые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Предварительное рассмотрение поступающих от клиентов жалоб и претензий по вопросам исчисления и уплаты страховых взносов, выплаты страхового возмещения.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Оформление согласно установленным требованиям необходимой документации, ведение учҰта и обеспечение сохранности документов.</w:t>
            </w:r>
          </w:p>
          <w:bookmarkEnd w:id="6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страховых услуг и условия различных видов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определения рисков при заключении договоров на страховые услуги и оценки причиненного ущерба.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заключения и оформления договоров на страховые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цифровой грамотности на уровне уверенного пользователя: работа с офисными приложениями: работа с текстом, графикой, презентацией, электронными таблицами, базами данных, а также со специфично-секторными программными продуктами.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Вопросы информационной безопасности.</w:t>
            </w:r>
          </w:p>
          <w:bookmarkEnd w:id="67"/>
        </w:tc>
      </w:tr>
      <w:tr>
        <w:trPr>
          <w:trHeight w:val="30" w:hRule="atLeast"/>
        </w:trPr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выполненных работ, анализ, выявление и устранение недостатков в работе</w:t>
            </w:r>
          </w:p>
          <w:bookmarkEnd w:id="68"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выполняемых работ</w:t>
            </w:r>
          </w:p>
          <w:bookmarkEnd w:id="69"/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страховой деятельности и выявление затруднений.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Оценка отношений и взаимодействия с клиентами, работниками страховой (перестраховочной) организации, выявление затруднений.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рекомендаций, предложений по совершенствованию страховой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Подготовка отчетов.</w:t>
            </w:r>
          </w:p>
          <w:bookmarkEnd w:id="7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анализа страховой деятельности и выявления затруднений.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Критерии оценки качества отношений и взаимодействия с работниками страховой (перестраховочной) организации и смежными службами.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составлению и оформлению отчҰтов страхового агента.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цифровой грамотности на уровне уверенного пользователя: работа с текстом, графикой, презентацией, электронными таблицами, базами данных, а также со специфично-секторными программными продуктами.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Вопросы информационной безопасности.</w:t>
            </w:r>
          </w:p>
          <w:bookmarkEnd w:id="71"/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грамотно и понятно излагать свои мысли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заинтересовать клиента, поддержать разговор</w:t>
            </w:r>
          </w:p>
          <w:bookmarkEnd w:id="72"/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актуарий по вопросам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риск-менеджер в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 в области страхования (андеррайтер)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аджастер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страховым продажам</w:t>
            </w:r>
          </w:p>
          <w:bookmarkEnd w:id="74"/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КС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99"/>
        <w:gridCol w:w="1048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"Агент по страховым продажам"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3321-1-002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страховым продажам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для профессии согласно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специальная подготовка по установленной программе 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презентаций страховых продуктов и консультирование по условиям и программам страхования</w:t>
            </w:r>
          </w:p>
          <w:bookmarkEnd w:id="75"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презентаций и консультирование</w:t>
            </w:r>
          </w:p>
          <w:bookmarkEnd w:id="76"/>
        </w:tc>
        <w:tc>
          <w:tcPr>
            <w:tcW w:w="10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возможности персональных компьютеров (MicrosoftExcel, Word, PowerPoint).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потребности клиентов.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Свободно общаться и поддерживать разговор на интересах клиентов.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экономический интерес у клиента к страхованию.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Излагать свои мысли.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Грамотно и правильно заполнять страховую документацию.</w:t>
            </w:r>
          </w:p>
          <w:bookmarkEnd w:id="7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в сфере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документы компании.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Программы и условия страхования, включая альтернативные предложения на рынке.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Нормативные и методические документы в сфере организации продаж.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Требования компании по страховой документации.</w:t>
            </w:r>
          </w:p>
          <w:bookmarkEnd w:id="78"/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 страхования (перестрахования)</w:t>
            </w:r>
          </w:p>
          <w:bookmarkEnd w:id="79"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 оформление договора</w:t>
            </w:r>
          </w:p>
          <w:bookmarkEnd w:id="80"/>
        </w:tc>
        <w:tc>
          <w:tcPr>
            <w:tcW w:w="10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Пользоваться компьютером и программами (MicrosoftWord, Excel).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заявление и анкету на страхование.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Формулировать грамотно и оперативно направлять запросы на подтверждение в страховую компанию.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Заполнять шаблоны договоров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требуемую страховую документацию по клиенту и отчетность.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Заполнение и составление договоров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Применение тарифных журналов и андеррайтинговых надбавок.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Нормативные и методические документы по работе с клиентами.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Законодательные требования по документации и приему денег от клиентов.</w:t>
            </w:r>
          </w:p>
          <w:bookmarkEnd w:id="82"/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данных в автоматизированную информационную систему компании</w:t>
            </w:r>
          </w:p>
          <w:bookmarkEnd w:id="83"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информации</w:t>
            </w:r>
          </w:p>
          <w:bookmarkEnd w:id="84"/>
        </w:tc>
        <w:tc>
          <w:tcPr>
            <w:tcW w:w="10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Выявлять необходимые параметры для заполнения.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вход и выход в автоматизированную информационную систему.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Находить разделы для внесения информации о клиенте.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Вносить данные по договору страхования в автоматизированной информационной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Сохранять информации в автоматизированной информационной системе.</w:t>
            </w:r>
          </w:p>
          <w:bookmarkEnd w:id="8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30 июля 2018 года № 164 "Об утверждении Требований к организации безопасной работы, обеспечивающей сохранность и защиту информации от несанкционированного доступа к данным, хранящимся в страховой (перестраховочной) организации, а также кибербезопасности страховой (перестраховочной) организации" (зарегистрирован в Реестре государственной регистрации нормативных правовых актов под № 17289).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Формы отчетности в компании для специалистов в области продаж.</w:t>
            </w:r>
          </w:p>
          <w:bookmarkEnd w:id="86"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Коммуникабельность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грамотно и понятно излагать свои мысли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заинтересовать клиента, поддержать разговор</w:t>
            </w:r>
          </w:p>
          <w:bookmarkEnd w:id="87"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10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актуарий по вопросам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риск-менеджер в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 в области страхования (андеррайтер)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аджастер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  <w:bookmarkEnd w:id="89"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КС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</w:tc>
        <w:tc>
          <w:tcPr>
            <w:tcW w:w="10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585"/>
        <w:gridCol w:w="10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"Аджастер"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3315-3-001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Аджастер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для профессии согласно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 образование, дополнительная подготовка в области оценочной деятельности.</w:t>
            </w:r>
          </w:p>
        </w:tc>
      </w:tr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и/или организация процесса определения размера вреда, причиненного при наступлении страхового случая</w:t>
            </w:r>
          </w:p>
          <w:bookmarkEnd w:id="90"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ущерба и размера страховой выплаты</w:t>
            </w:r>
          </w:p>
          <w:bookmarkEnd w:id="91"/>
        </w:tc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перечень необходимых документов по страховому случаю.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осмотр и составлять акт осмотра места страхового случая и поврежденного имущества.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методики расчета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убыток в денежном и в натурально вещевом выражении.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либо организовывать составление расчета, сметы, калькуляции по ремонту поврежденного имущества, его рыночную стоимость или стоимость его остатков и рассчитывать сумму страховой выплаты.</w:t>
            </w:r>
          </w:p>
          <w:bookmarkEnd w:id="9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29 октября 2018 года № 262 "Об утверждении Правил передачи страхового портфеля и особенностей передачи страхового портфеля со дня вступления в законную силу решения суда о принудительной ликвидации страховой (перестраховочной) организации, а также при консервации или лишении лицензии страховой (перестраховочной) организации" (зарегистрирован в Реестре государственной регистрации нормативных правовых актов под № 17885).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Методика оценки убытков в страховании, а также знание программных комплексов по составлению калькуляций.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Нормативные и методические документы по урегулированию убытков.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Отраслевые особенности страхового риска.</w:t>
            </w:r>
          </w:p>
          <w:bookmarkEnd w:id="93"/>
        </w:tc>
      </w:tr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Урегулирование страховых случаев по договорам страхования (перестрахования)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по страховому случаю</w:t>
            </w:r>
          </w:p>
          <w:bookmarkEnd w:id="94"/>
        </w:tc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Выявлять причины и обстоятельства страхового случая.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случае необходимости организовывать оценку поврежденного имущества, его рыночной стоимости или его 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Готовить запросы о предоставлении документов для официальных органов и клиентов.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Фиксировать повреждения, причиненные осматриваемому объекту, с использованием различного инструментария и способов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Определять размер убытка в соответствии с условиями договора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Готовить заключения о признании или не признании заявленного события страховым случаем (убытком).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Составлять акты о страховом случае и приказы на осуществление страховых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Составлять отказы в осуществлении страховых выплат.</w:t>
            </w:r>
          </w:p>
          <w:bookmarkEnd w:id="9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Агентства Республики Казахстан по регулированию и надзору финансового рынка и финансовых организаций от 3 сентября 2010 года № 135 "Об утверждении Инструкции о мерах по поддержанию страховым холдингом, а также крупным участником страховой (перестраховочной) организации - физическим лицом, владеющим прямо или косвенно более двадцатью пятью процентами голосующих (за вычетом привилегированных) акций страховой (перестраховочной) организации, пруденциальных нормативов"(зарегистрирован в Реестре государственной регистрации нормативных правовых актов под № 6546).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Программные комплексы по составлению калькуляций.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привлечения специализированных учреждений или экспертов.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Методика оценки убытков в страховании.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Нормативные и методические документы по урегулированию убытков.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Отраслевые особенности страхового риска.</w:t>
            </w:r>
          </w:p>
          <w:bookmarkEnd w:id="9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страховой выплаты</w:t>
            </w:r>
          </w:p>
          <w:bookmarkEnd w:id="97"/>
        </w:tc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материала страховой выплаты.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Координация и планирование работы заинтересованных подразделений страховой компании и внешних поставщиков.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запросов в государственные и иные органы и клиентам.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Взаимодействие с клиентом, оценщиком (при его наличии), а также иными третьими лицами по вопросам страховой выплаты.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Организация подготовки платежных документов, актов приказов, отчетов.</w:t>
            </w:r>
          </w:p>
          <w:bookmarkEnd w:id="9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января 2019 года № 13 "Об утверждении Требований к формированию, методике расчета страховых резервов и их структуре" (зарегистрирован в Реестре государственной регистрации нормативных правовых актов под № 18290) (далее – Требования к формированию, методике расчета страховых резервов и их структуре).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Регламенты организации бизнес-процессов в различных подразделениях страховой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к пакету документов по страховой выплате, а также условий заключенных договоров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Нормативные и методические документы по урегулированию убытков.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Отраслевые особенности организации страховой выплаты, включая сроки и порядок выплат.</w:t>
            </w:r>
          </w:p>
          <w:bookmarkEnd w:id="99"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Четкое выполнение инструкций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быстро принимать решения</w:t>
            </w:r>
          </w:p>
          <w:bookmarkEnd w:id="100"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актуарий по вопросам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риск-менеджер в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 в области страхования (андеррайтер)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страховым продажам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  <w:bookmarkEnd w:id="102"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КС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</w:t>
            </w:r>
          </w:p>
        </w:tc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988"/>
        <w:gridCol w:w="10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"Аналитик в области страхования (андеррайтер)"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2413-6-001, 2413-6-002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 в области страхования (андеррайтер)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для профессии согласно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соответствующей специальности и стаж работы не менее 2 лет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профессиональное образование и практический опыт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рисков при заключении договора страхования (перестрахования)</w:t>
            </w:r>
          </w:p>
          <w:bookmarkEnd w:id="103"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класса риска потенциального клиента</w:t>
            </w:r>
          </w:p>
          <w:bookmarkEnd w:id="104"/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основные риски.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подверженность клиента основным рискам.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степень влияния страхового риска на страховой тариф.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класс, вид страхового риска.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расчет дифференциала региона и класса риска.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Оказывать влияние клиента на страховой портфель.</w:t>
            </w:r>
          </w:p>
          <w:bookmarkEnd w:id="10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февраля 2012 года № 99 "Об утверждении Требований к системе управления рисками и внутреннего контроля страховой группы" (зарегистрирован в Реестре государственной регистрации нормативных правовых актов под № 7559) (далее – Требования к системе управления рисками и внутреннего контроля страховой группы).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формированию, методике расчета страховых резервов и их структуре.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расчета потенциального ущерба.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Методика проведения расчета показателя убыточности по договору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Нормативные и методические документы по проведению оценки стоимости объектов страхования в разрезе классов и видов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Влияние особенностей объекта страхования на величину страхового тарифа (страховой премии).</w:t>
            </w:r>
          </w:p>
          <w:bookmarkEnd w:id="106"/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оптимальных условий страхования (перестрахования)</w:t>
            </w:r>
          </w:p>
          <w:bookmarkEnd w:id="107"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страхуемых рисков и видов дифференциации страхового тарифа</w:t>
            </w:r>
          </w:p>
          <w:bookmarkEnd w:id="108"/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Понимать потребности клиента в страховой защите.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наличие страхового интереса.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страховые риски, присущие данному клиенту.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Оценивать потенциальную стоимость объекта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Определять условия страхования по страхуемому объекту (расчет страхового тарифа, размера страховой премий/страховой суммы).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к системе управления рисками и внутреннего контроля страховой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29 октября 2018 года № 258 "О некоторых вопросах установления запрета на предоставление льготных условий лицам, связанным со страховой (перестраховочной) организацией особыми отношениями" (зарегистрирован в Реестре государственной регистрации нормативных правовых актов под № 17826).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Составляющие стоимости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Методика оценки убытков в страховании, факторы, влияющие на тариф.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Нормативные и методические документы по проведению оценки стоимости объектов страхования в разрезе классов и видов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Отраслевые особенности, практика андеррайтинга.</w:t>
            </w:r>
          </w:p>
          <w:bookmarkEnd w:id="110"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мышление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быстро принимать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Наблюдательность и внимательность</w:t>
            </w:r>
          </w:p>
          <w:bookmarkEnd w:id="111"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актуарий по вопросам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риск-менеджер в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аджастер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страховым продажам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  <w:bookmarkEnd w:id="113"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КС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 в области страхования (андеррайтер)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1"/>
        <w:gridCol w:w="3262"/>
        <w:gridCol w:w="54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"Риск-менеджер в страховании"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2421-0-011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Риск-менеджер в страховании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для профессии согласно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соответствующей специальности и стаж работы по специальности не менее 2 лет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профессиональное образование и практический опыт</w:t>
            </w:r>
          </w:p>
        </w:tc>
      </w:tr>
      <w:tr>
        <w:trPr>
          <w:trHeight w:val="30" w:hRule="atLeast"/>
        </w:trPr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идентификация и мониторинг рисков страховой (перестраховочной) организации</w:t>
            </w:r>
          </w:p>
          <w:bookmarkEnd w:id="114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принимаемых рисков страховой (перестраховочной) организации от клиентов</w:t>
            </w:r>
          </w:p>
          <w:bookmarkEnd w:id="115"/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оценку рисков страхового портфеля.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степень их совокупного влияния на страховой портфель компании.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Строить карты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Готовить соответствующие отчеты по рискам.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Мониторить исполнение плана минимизации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Контролировать соблюдение лимитов по страховой, инвестиционной, иной деятельности и различные сделки.</w:t>
            </w:r>
          </w:p>
          <w:bookmarkEnd w:id="11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к системе управления рисками и внутреннего контроля страховой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формированию, методике расчета страховых резервов и их структуре.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риск менеджмента и управления рисками.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Нормативные и методические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Пути снижения их возможного негативного влияния на финансовое состояние страховой организации.</w:t>
            </w:r>
          </w:p>
          <w:bookmarkEnd w:id="11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рисков самой страховой организации</w:t>
            </w:r>
          </w:p>
          <w:bookmarkEnd w:id="118"/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Идентифицировать и проводить мониторинг рисков, присущих страховой (перестраховочной)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степень их негативного влияния на финансовое состояние компании.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вероятность наступления риска и возможного ущерба при его реализации.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карту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Готовить соответствующие отчеты по рискам.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Проводить мониторинг исполнения плана минимизации рисков.</w:t>
            </w:r>
          </w:p>
          <w:bookmarkEnd w:id="11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к системе управления рисками и внутреннего контроля страховой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формированию, методике расчета страховых резервов и их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риск-менеджмента.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Эффективные бизнес процессы, минимизирующие потери от реализации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Причинно- следственные связи факторов внешней и внутренней среды операционной деятельности страховой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Технические инструменты оценки всевозможных рисков.</w:t>
            </w:r>
          </w:p>
          <w:bookmarkEnd w:id="120"/>
        </w:tc>
      </w:tr>
      <w:tr>
        <w:trPr>
          <w:trHeight w:val="30" w:hRule="atLeast"/>
        </w:trPr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мер по минимизации ущерба вследствие реализации неблагоприятных рисков</w:t>
            </w:r>
          </w:p>
          <w:bookmarkEnd w:id="121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минимизации рисков</w:t>
            </w:r>
          </w:p>
          <w:bookmarkEnd w:id="122"/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Вырабатывать возможные меры по минимизации возможного ущерба от реализации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Рассчитывать экономическую целесообразность.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Готовить отчет о возможных мерах.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Реализовывать меры в соответствии с планом.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Корректировать планы.</w:t>
            </w:r>
          </w:p>
          <w:bookmarkEnd w:id="12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к системе управления рисками и внутреннего контроля страховой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риск- менеджмента.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Нормативные и методические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Отраслевые особенности риск- менеджмента.</w:t>
            </w:r>
          </w:p>
          <w:bookmarkEnd w:id="124"/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мышление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организовать работу в команде</w:t>
            </w:r>
          </w:p>
          <w:bookmarkEnd w:id="125"/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актуарий по вопросам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 в области страхования (андеррайтер)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аджастер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страховым продажам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  <w:bookmarkEnd w:id="127"/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КС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1124"/>
        <w:gridCol w:w="9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"Актуарий по вопросам страхования"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2120-2-003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Актуарий по вопросам страхования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для профессии согласно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профессиональное образование и практический опыт</w:t>
            </w:r>
          </w:p>
        </w:tc>
      </w:tr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обязательств по договорам страхования (перестрахования)</w:t>
            </w:r>
          </w:p>
          <w:bookmarkEnd w:id="128"/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резерва незаработанной премии, резерва не произошедших убытков, резервов убытков и дополнительных резервов</w:t>
            </w:r>
          </w:p>
          <w:bookmarkEnd w:id="129"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период действия договоров страхования (перестрахования), период действия страховой 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Рассчитывать резерв незаработанной премии.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прогнозные параметры, влияющие на величину резервов.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Рассчитывать вероятность смерти, дожития, несчастных случаев и прочих страховых событий.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Рассчитывать резерв не произошедших убытков.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и рассчитывать коэффициенты развития убытков.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Рассчитывать резервы убытков.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потребность в формировании дополнительных резервов по договорам страхования (перестрахования).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Выбирать и рассчитывать оптимальные модели актуарных расчетов.</w:t>
            </w:r>
          </w:p>
          <w:bookmarkEnd w:id="13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теории вероятности (вероятность события, свойства вероятности, распределение вероятности, ожидаемые события).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Нормативные правовые акты в сфере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Стандарты актуарной практики.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Методики расчета резерва не произошедших убытков.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Стандарты международных стандартов финансовой отчетности (далее – стандарты МСФО) в части резервов.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Актуарные методики расчета резервов убытков.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доли перестраховщика в страховых резервах (активы перестрахования)</w:t>
            </w:r>
          </w:p>
          <w:bookmarkEnd w:id="132"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долю ответственности по договору перестрахования.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размер перестраховочной премии и ту ее часть, которая используется в расчете.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договора перестрахования и определять покрытие перестраховщика по заявленным претензиям (убыткам).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Определять РПНУ с учетом и без учета доли перестраховщика.</w:t>
            </w:r>
          </w:p>
          <w:bookmarkEnd w:id="13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и виды перестрахования. Условия перестрахования при пропорциональном и непропорциональном перестраховании.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Нормативные требования уполномоченных органов по расчету страховых резервов.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Законодательство о страховании и страховой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Стандарты МСФО.</w:t>
            </w:r>
          </w:p>
          <w:bookmarkEnd w:id="134"/>
        </w:tc>
      </w:tr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методологии исчисления экономического обоснования страховых тарифов</w:t>
            </w:r>
          </w:p>
          <w:bookmarkEnd w:id="135"/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ставок страховых тарифов и страховых премий</w:t>
            </w:r>
          </w:p>
          <w:bookmarkEnd w:id="136"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сбор, систематизацию и анализ статистической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Рассчитывать составляющие страхового тарифа, включая вероятность страхового случая.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факторы, влияющие на вероятность страхового случая и тяжесть ущерба.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Формировать страховой тариф в зависимости от пакета рисков и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Определять фиксированные, переменные, распределенные и нераспределенные расходы.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Определять текущую ожидаемую стоимость денежных потоков.</w:t>
            </w:r>
          </w:p>
          <w:bookmarkEnd w:id="13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теории вероятностей.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Нормативные правовые акты в сфере страхования и актуарной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Международные стандарты актуарной практики.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Методики оценки и прогнозирования убытков в страховании (окончательные накопленные с учетом трендов).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степени влияния рисков и факторов на величину страхового тарифа.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Дифференциация тарифов по регионам и классам риска.</w:t>
            </w:r>
          </w:p>
          <w:bookmarkEnd w:id="138"/>
        </w:tc>
      </w:tr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прибыльности страховых продуктов</w:t>
            </w:r>
          </w:p>
          <w:bookmarkEnd w:id="139"/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прибыльности страховых продуктов</w:t>
            </w:r>
          </w:p>
          <w:bookmarkEnd w:id="140"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основные риски, по которым происходят страховые случаи.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ущерб от реализации тех или иных рисков, входящих в страховой продукт.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математические модели и их параметры, соответствующие нормам актуарной деятельности для осуществления актуарных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Рассчитывать резервы на каждый год действия страховых полисов.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Оптимально выбирать актуарные допущения.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Рассчитывать вероятность и определять ожидаемые величины.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Определять доходы и расходы как по отдельному страховому полису, так и по совокупности договоров.</w:t>
            </w:r>
          </w:p>
          <w:bookmarkEnd w:id="14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6 февраля 2018 года № 130 и постановление Правления Национального Банка Республики Казахстан от 26 февраля 2018 года № 23 "Об утверждении Правил представления заключения о соответствии размера страховых резервов по незаработанным премиям, не произошедшим убыткам, заявленным, но неурегулированным убыткам, произошедшим, но незаявленным убыткам требованиям, установленным законодательством Республики Казахстан о страховании и страховой деятельности" (зарегистрирован в Реестре государственной регистрации нормативных правовых актов под № 16569).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Понимание программ и условий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математического моделирования и формализации задач для осуществления актуарных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Критериивыборарентабельныхпроектов.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Нормативные и методические документы по актуарной практике.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Доходы и расходы страховой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Влияние продаж страховых продуктов на финансовые показатели страховой компании.</w:t>
            </w:r>
          </w:p>
          <w:bookmarkEnd w:id="142"/>
        </w:tc>
      </w:tr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финансовой устойчивости и платежеспособности страховой (перестраховочной) организации</w:t>
            </w:r>
          </w:p>
          <w:bookmarkEnd w:id="143"/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платежеспособности страховой (перестраховочной) организации, включая стрессовые сценарии</w:t>
            </w:r>
          </w:p>
          <w:bookmarkEnd w:id="144"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обязательства страховой организации по договорам страхования (перестрахования).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скрытые обязательства страховой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и анализировать результаты проведения обязательного актуарного оценивания в соответствии с принятыми критериями.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Рассчитывать и оценивать справедливую стоимость активов страховой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стресс тестирования, определять возможные убытки при реализации стрессовых сценариев.</w:t>
            </w:r>
          </w:p>
          <w:bookmarkEnd w:id="14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к системе управления рисками и внутреннего контроля страховой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Агентства Республики Казахстан по регулированию и надзору финансового рынка и финансовых организаций от 16 февраля 2004 года № 35 "Об утверждении Требований к порядку проведения внутреннего аудита страховой (перестраховочной) организации" (зарегистрирован в Реестре государственной регистрации нормативных правовых актов под № 2752).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Операционная деятельность страховой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нормативных правовых актов по порядку оценки и расчета обязательств по договорам страхования (перестрахования).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Построение моделей, актуарное моделирование.</w:t>
            </w:r>
          </w:p>
          <w:bookmarkEnd w:id="146"/>
        </w:tc>
      </w:tr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количественная, финансовая оценка рисков и (или) обусловленных наличием рисков финансовых обязательств</w:t>
            </w:r>
          </w:p>
          <w:bookmarkEnd w:id="147"/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рисков</w:t>
            </w:r>
          </w:p>
          <w:bookmarkEnd w:id="148"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сбор, систематизацию и анализ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риски.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Оценивать факторы, влияющие на вероятность наступления риска.</w:t>
            </w:r>
          </w:p>
          <w:bookmarkEnd w:id="14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теории вероятностей.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Нормативные правовые акты в сфере оценки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Международные стандарты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Методики оценки рисков.</w:t>
            </w:r>
          </w:p>
          <w:bookmarkEnd w:id="150"/>
        </w:tc>
      </w:tr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6: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актуарных заключений о совершении крупной сделки по договорам страхования и перестрахования, определение размеров займов, предоставляемых страхователям по договорам накопительного страхования</w:t>
            </w:r>
          </w:p>
          <w:bookmarkEnd w:id="151"/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актуарных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определение размеров займов</w:t>
            </w:r>
          </w:p>
          <w:bookmarkEnd w:id="152"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сбор, систематизацию и анализ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математические модели и их параметры, соответствующие нормам актуарной деятельности для осуществления актуарных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Рассчитывать убытки и выкупные суммы.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Выявлять факторы, влияющие на вероятность наступления страховых случаев.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Анализировать страховой портфель.</w:t>
            </w:r>
          </w:p>
          <w:bookmarkEnd w:id="15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теории вероятностей.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страховой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формированию, методике расчета страховых резервов и их структуре.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Международные стандарты.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Методики расчета и оценки обязательств по договорам страхования (перестрахования).</w:t>
            </w:r>
          </w:p>
          <w:bookmarkEnd w:id="154"/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мышление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быстро принимать решения, работа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формулировать результаты полученных расчетов и исследований</w:t>
            </w:r>
          </w:p>
          <w:bookmarkEnd w:id="155"/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Риск-менеджер в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 в области страхования (андеррайтер)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аджастер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страховым продажам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  <w:bookmarkEnd w:id="157"/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КС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