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6e4d" w14:textId="d876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мая 2019 года № 41. Зарегистрирован в Министерстве юстиции Республики Казахстан 24 мая 2019 года № 18728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2019-2021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2019 года № 41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2019-2021 годы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07"/>
        <w:gridCol w:w="2029"/>
        <w:gridCol w:w="1781"/>
        <w:gridCol w:w="2029"/>
        <w:gridCol w:w="1781"/>
        <w:gridCol w:w="2030"/>
        <w:gridCol w:w="1782"/>
      </w:tblGrid>
      <w:tr>
        <w:trPr>
          <w:trHeight w:val="30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34 406 105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25 834 850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36 955 430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28 384 175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39 631 505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31 060 251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33 266 189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13 545 330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34 650 788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14 929 929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37 849 128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18 128 269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73 296 654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64 305 176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68 083 959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59 092 481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73 855 291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64 863 813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45 557 693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24 099 317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49 397 300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27 938 924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55 674 223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34 215 847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55 877 757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23 240 649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56 357 791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23 720 683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60 461 930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27 824 822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43 529 202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42 317 988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43 311 482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42 100 268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45 665 278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44 454 064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24 855 290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22 106 030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24 508 057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21 758 797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26 753 295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24 004 035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49 426 556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49 426 556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52 640 593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52 640 593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57 454 164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57 454 164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35 421 128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18 996 076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36 377 230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19 952 178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39 064 414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22 639 362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35 783 845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25 281 616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39 061 049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28 558 820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41 149 559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30 647 330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30 985 394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25 747 359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34 177 312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28 939 277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38 498 830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33 260 795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32 659 408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23 859 552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34 498 569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25 698 713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38 014 734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29 214 878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27 354 264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23 959 446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27 965 151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24 570 333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29 781 379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26 386 561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91 140 394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77 923 133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89 001 266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75 784 005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92 665 412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79 448 151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63 140 851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37 424 917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46 913 440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21 197 506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51 924 381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26 208 447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214 977 343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165 109 650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256 957 372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207 089 679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269 300 482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219 432 789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136 357 482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98 877 015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150 493 240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113 012 773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169 422 014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131 941 547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1 028 035 554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762 054 660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1 081 350 028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815 369 133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1 167 166 019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908 483 815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 ГЧП – государственные обязательства по проектам государственно-частного партнерства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