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876ebf" w14:textId="e876eb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Министра национальной экономики Республики Казахстан от 17 февраля 2016 года № 81 "Об утверждении Перечня товаров, в отношении которых применяются вывозные таможенные пошлины, размера ставок и срока их действия и Правил расчета размера ставок вывозных таможенных пошлин на сырую нефть и товары, выработанные из нефти"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национальной экономики Республики Казахстан от 24 мая 2019 года № 42. Зарегистрирован в Министерстве юстиции Республики Казахстан 27 мая 2019 года № 18729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17 февраля 2016 года № 81 "Об утверждении Перечня товаров,  в отношении которых применяются вывозные таможенные пошлины, размера ставок и срока их действия и Правил расчета размера ставок вывозных таможенных пошлин на сырую нефть и товары, выработанные из нефти" (зарегистрирован в Реестре государственной регистрации нормативных правовых актов № 13217, опубликован 25 февраля 2016 года  в информационно-правовой системе "Әділет") следующее изменение: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товаров, в отношении которых применяются вывозные таможенные пошлины, размер ставок и срок их действия, утвержденном указанным приказом: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разделе 1. "Отдельные виды товаров, в отношении которых применяются вывозные таможенные пошлины, размер ставок и срок их действия":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23"/>
        <w:gridCol w:w="1637"/>
        <w:gridCol w:w="2298"/>
        <w:gridCol w:w="2342"/>
      </w:tblGrid>
      <w:tr>
        <w:trPr>
          <w:trHeight w:val="30" w:hRule="atLeast"/>
        </w:trPr>
        <w:tc>
          <w:tcPr>
            <w:tcW w:w="60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8607 11,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8607 12, 8607 21 100 0 – 8607 99 800 0, 8607 19 900 0</w:t>
            </w:r>
          </w:p>
          <w:bookmarkEnd w:id="6"/>
        </w:tc>
        <w:tc>
          <w:tcPr>
            <w:tcW w:w="16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 железнодорожных локомотивов или моторных вагонов трамвая или подвижного состава: кроме оси в собранном виде или разобранном виде; колеса и их части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16,67 %, но не менее 13,33 евро за 1 тонну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29 ноября 2017 года включительно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13,34 %, но не менее 11,66 евро за 1 тонну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30 ноября 2017 года по 29 ноября 2018 года включительно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10 %, но не менее 10 евро за 1 тонну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30 ноября 2018 года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</w:t>
            </w:r>
          </w:p>
        </w:tc>
      </w:tr>
    </w:tbl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исключить.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развития внешнеторговой деятельности в установленном законодательством порядке обеспечить: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на казахском и русском языках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национальной экономики Республики Казахстан;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национальной экономики Республики Казахстан сведений об исполнении мероприятий, предусмотренных подпунктами 1), 2) и 3) настоящего пункта.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национальной экономики Республики Казахстан.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национальной экономики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Р. Даленов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индустрии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 инфраструктурного развития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1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