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6a11" w14:textId="3e86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30 апреля 2015 года № 421 "Об утверждении норм снабжения техническими средствами Национальной гвардии Республики Казахстан и подразделений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мая 2019 года № 484. Зарегистрирован в Министерстве юстиции Республики Казахстан 30 мая 2019 года № 18751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апреля 2015 года № 421 "Об утверждении норм снабжения техническими средствами Национальной гвардии Республики Казахстан и подразделений Министерства внутренних дел Республики Казахстан" (зарегистрирован в Реестре государственной регистрации нормативных правовых актов № 11757, опубликован 18 августа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натуральных норм снабжения табельными техническими средствами и имуществом службы горючего и смазочных материалов в Национальной гвардии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табельными техническими средствами и имуществом службы горючего и смазочных материалов в Национальной гвардии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техническими средствами службы горючего в Национальной гвардии Республики Казахстан и подразделений Министерства внутренних дел Республики Казахстан,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официальном интернет-ресурсе Министерства внутренних дел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 2019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421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снабжения табельными техническими средствами и имуществом службы горючего и смазочных материалов в Национальной гвардии Республики 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015"/>
        <w:gridCol w:w="456"/>
        <w:gridCol w:w="708"/>
        <w:gridCol w:w="751"/>
        <w:gridCol w:w="3"/>
        <w:gridCol w:w="917"/>
        <w:gridCol w:w="1358"/>
        <w:gridCol w:w="794"/>
        <w:gridCol w:w="921"/>
        <w:gridCol w:w="921"/>
      </w:tblGrid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технических средств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Полк, Военно-учебное заведение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Батальон (на правах части)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 дислоцируемое подразделение (батальон / рота)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база (эскадрилья)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хранения (склады горючего)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(в годах)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Средства заправки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Топливозаправочная колонка с электроприводом (2 рукава, 2 вида топлива)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Автозаправочная станция контейнерного типа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Средства перекачки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Мотонасосная установка (типа МНУГ-60 (80))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Полевой складской трубопровод с условным диаметром труб 100 миллиметр, длиной 1,5 километра типа ПСТ – 10х1,5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для светлых нефтепродуктов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ручной для масел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Средства хранения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стальной Р-50 метр3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стальной Р-25 метр3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стальной Р-10 метр3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Бочка стальная БС-200 литров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 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Канистра стальная КС-20 литров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/ 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Средства контроля качества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лабораторного оборудования для проведения полного анализа горючего, масел и смазок (в соответствии действующими ГОСТ, ТУ)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лабораторный комплект типа ВЛК (ручная лаборатория типа РЛ)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Пробоотборник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Укупорка для перевозки проб нефтепродуктов (типа УП)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Средства измерений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Метршток (рулетка) для замера уровня нефтепродуктов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 со встроенными термометрами для определения плотности нефтепродуктов и компонентов топлива с цилиндром из алюминиевого сплава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 для определения плотности и температуры замерзания охлаждающей жидкости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Средства очистки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горючего (типа ФГН-120-20)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горючего (типа ФГБ-120-5)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горючего (типа ФГН-60-20)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горючего (типа ФГН-60-5)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горючего (типа ФГН-30-5)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(типа ФКФ-6-20)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(типа ФРГ-20)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сепаратор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Средства механизации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Бочкоподъемник (транспортер) с ручным, электрическим или комбинированным приводом, грузоподъемностью не менее 350 килограмм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Вспомогательные средства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 до 500 килограмм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 шланговый (типа ПШ-1, ПШ-2 с фильтрующим элементом для использования при зачистке резервуаров)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Комплектуются склады горючего отдельно дислоцируемых подразделений, где имеются автозаправочная станция контейнерного типа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