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f9ed" w14:textId="493f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риска и проверочных листов в сфере информатизации, связи, за соблюдением законодательства Республики Казахстан об электронном документе и электронной цифровой подписи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цифрового развития, оборонной и аэрокосмической промышленности Республики Казахстан от 4 июня 2019 года № 114/НҚ и Министра национальной экономики Республики Казахстан от 6 июня 2019 года № 52. Зарегистрирован в Министерстве юстиции Республики Казахстан 7 июня 2019 года № 18805.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23.05.2023 № 104/НҚ и Министра национальной экономики РК от 23.05.2023 № 76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</w:t>
      </w:r>
      <w:r>
        <w:rPr>
          <w:rFonts w:ascii="Times New Roman"/>
          <w:b w:val="false"/>
          <w:i w:val="false"/>
          <w:color w:val="00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23.05.2023 № 104/НҚ и Министра национальной экономики РК от 23.05.2023 № 76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Проверочный лист в сфере информатизации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Проверочный лист в области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Проверочный лист за соблюдением законодательства Республики Казахстан об электронном документе и электронной цифровой подписи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30 декабря 2015 года № 1275 и исполняющего обязанности Министра национальной экономики Республики Казахстан от 31 декабря 2015 года № 841 "Об утверждении критериев оценки степени риска и проверочных листов в области информатизации, связи, за соблюдением законодательства Республики Казахстан об электронном документе и электронной цифровой подписи" (зарегистрирован в Реестре государственной регистрации нормативных правовых актов за № 12990, опубликован в информационно-правовой системе "Әділет" 16 февраля 2016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информации и коммуникаций Республики Казахстан от 31 октября 2018 года № 456 и Министра национальной экономики Республики Казахстан от 31 октября 2018 года № 40 "О внесении изменений в совместный приказ исполняющего обязанности Министра по инвестициям и развитию Республики Казахстан от 30 декабря 2015 года № 1275 и исполняющего обязанности Министра национальной экономики Республики Казахстан от 31 декабря 2015 года № 841 "Об утверждении критериев оценки степени риска и проверочных листов в области информатизации, связи, за соблюдением законодательства Республики Казахстан об электронном документе и электронной цифровой подписи" (зарегистрирован в Реестре государственной регистрации нормативных правовых актов за № 17675, опубликован в Эталонном контрольном банке нормативных правовых актов электронном виде 8 ноября 2018 года).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телекоммуникаций Министерства цифрового развития, оборонной и аэрокосмической промышленности Республики Казахстан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копии настоящего совместного приказа на интернет - ресурсе Министерства цифрового развития, оборонной и аэрокосмической промышленности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цифрового развития, оборонной и аэрокосмической промышленности Республики Казахстан сведений об исполнении мероприятий, предусмотренных подпунктами 1), 2) и 3) настоящего пункта.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цифрового развития, оборонной и аэрокосмической промышленности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развития, оборонной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 А. Жумагалиев </w:t>
            </w:r>
          </w:p>
        </w:tc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Р. Даленов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21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114/НҚ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52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сфере информатизации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23.05.2023 № 104/НҚ и Министра национальной экономики РК от 23.05.2023 № 76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№114/НҚ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52.</w:t>
            </w:r>
          </w:p>
        </w:tc>
      </w:tr>
    </w:tbl>
    <w:bookmarkStart w:name="z10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оценки степени риска в области связи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23.05.2023 № 104/НҚ и Министра национальной экономики РК от 23.05.2023 № 76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114/НҚ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52</w:t>
            </w:r>
          </w:p>
        </w:tc>
      </w:tr>
    </w:tbl>
    <w:bookmarkStart w:name="z19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сфере информатизации в отношении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лиц, субъектов квазигосударственного сектора, собственников и опера,</w:t>
      </w:r>
      <w:r>
        <w:br/>
      </w:r>
      <w:r>
        <w:rPr>
          <w:rFonts w:ascii="Times New Roman"/>
          <w:b/>
          <w:i w:val="false"/>
          <w:color w:val="000000"/>
        </w:rPr>
        <w:t>интегрируемых с информационными системами государственных органов</w:t>
      </w:r>
      <w:r>
        <w:br/>
      </w:r>
      <w:r>
        <w:rPr>
          <w:rFonts w:ascii="Times New Roman"/>
          <w:b/>
          <w:i w:val="false"/>
          <w:color w:val="000000"/>
        </w:rPr>
        <w:t>или предназначенных для формирования государственных электронных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ресурсов, а также собственников и владельцев критически важных</w:t>
      </w:r>
      <w:r>
        <w:br/>
      </w:r>
      <w:r>
        <w:rPr>
          <w:rFonts w:ascii="Times New Roman"/>
          <w:b/>
          <w:i w:val="false"/>
          <w:color w:val="000000"/>
        </w:rPr>
        <w:t>объектов информационно-коммуникационной инфраструктуры, собственников</w:t>
      </w:r>
      <w:r>
        <w:br/>
      </w:r>
      <w:r>
        <w:rPr>
          <w:rFonts w:ascii="Times New Roman"/>
          <w:b/>
          <w:i w:val="false"/>
          <w:color w:val="000000"/>
        </w:rPr>
        <w:t>и операторов баз, содержащие персональные данные, а также третьих лиц,</w:t>
      </w:r>
      <w:r>
        <w:br/>
      </w:r>
      <w:r>
        <w:rPr>
          <w:rFonts w:ascii="Times New Roman"/>
          <w:b/>
          <w:i w:val="false"/>
          <w:color w:val="000000"/>
        </w:rPr>
        <w:t>не являющееся субъектом, собственником и (или) оператором, но связанное с ними</w:t>
      </w:r>
      <w:r>
        <w:br/>
      </w:r>
      <w:r>
        <w:rPr>
          <w:rFonts w:ascii="Times New Roman"/>
          <w:b/>
          <w:i w:val="false"/>
          <w:color w:val="000000"/>
        </w:rPr>
        <w:t>(ним) обстоятельствами или правоотношениями по сбору, обработке и защите персональных данных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23.05.2023 № 104/НҚ и Министра национальной экономики РК от 23.05.2023 № 76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оригиналов технической документации на бумажных носителях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сохранности, защиты, восстановлению электронных информационных ресурсов в случае сбоя или повреждения объектов информатизации "электронного правительства"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резервному копированию и контролю за своевременной актуализацией электронных информационных ресурсов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негосударственными информационными системами, интегрирующих с информационными системами государственного органа при условии наличия акта о приемке в промышленную эксплуатацию ИС, акта с положительным результатом испытаний на соответствие требованиям информационной безопасности, экспертизы технической документации и аттестата соответствия требованиям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собственником и владельцем информационных систем требований, по защите персональных данных содержащихся в информационных системах, получивших электронные информационные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не допущению использования электронных информационных ресурсов,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 граждан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 требований субъекта от собственника и (или) оператора, а также третьего лица блокирования своих персональных данных в случае нарушения условий сбора, обработки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прав субъекта требований от собственника и (или) оператора, а также третьего лица уничтожения своих персональных данных, сбор и обработка которых произведены с нарушением законодательства о персональных данных и их защите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обязательств предоставления доказательств о получении согласия субъекта на сбор и обработку его персональных данных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технического задания, согласованного с уполномоченным органом и уполномоченным органом в сфере обеспечения информационной безопасности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сроке проведения опытной эксплуатации не превышающий один год при создании и развитии объекта информатизации "электронного правительства";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114/НҚ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52</w:t>
            </w:r>
          </w:p>
        </w:tc>
      </w:tr>
    </w:tbl>
    <w:bookmarkStart w:name="z19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в области связи в отношении физических лиц, государственных юридических лиц, субъектов квазигосударственного сектора, операторов связи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23.05.2023 № 104/НҚ и Министра национальной экономики РК от 23.05.2023 № 76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обязанностей по осуществлению сбора и хранения служебной информации об абонентах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подтверждение соответствия технических средств связи, используемых на единой сети телекоммуникаций Республики Казахстан, радиоэлектронных средств и высокочастотных устройств, являющихся источником электромагнитного излучения, технических средств почтовой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выполнения мероприятия по мобилизационной готовности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лицензии на предоставление услуг в области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разрешения на использование радиочастотного спектра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или прекращении деятельности по оказанию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уведомления о начале или прекращении эксплуатации радиоэлектронных средств и (или) высокочастотных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обязанностей по обеспечению органам, осуществляющим оперативно-розыскную, контрразведывательную деятельность на сетях связи, организационные и технические возможности проведения оперативно-розыскных, контрразведывательных мероприятий на всех сетях связи, а также принимать меры по недопущению раскрытия форм и методов проведения указанных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выписки из реестра государственной системы обеспечения единства измерений Республики Казахстан, копии действующих сертификатов поверки для подтверждения наличия системы учета трафика, которая должна иметь систему измерения длительности соединений и систему измерения передачи данных оператора связи, внесенную в реестр государственной системы обеспечения единства измерений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использованию оператором связи, провайдером услуги, владельцем ведомственной сети телекоммуникаций, сети телекоммуникаций специального назначения, корпоративной сети выделенного ресурса нумерации более чем на 50 процентов в течение двух лет с момента выделения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использованию получателем ресурса нумерации (коды "DEF" и индексы "X1", "X1X2" в коде "DEF" не географически определяемых зон нумерации, коды операторов (Х1Х2Х3/(X1X2X3X4), предоставляющих услуги связи с использованием кодов доступа к услуге; номера доступа "1UV (X1(X2))" к экстренным оперативным, информационно-справочным и заказным службам; префиксы выбора операторов междугородной и (или) международной связи более чем 6 месяцев в течение двух лет с момента выделения (по результатам проверки, осуществляемой уполномоченным органом)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содержанию наземных сегментов и коммутационных узлов, центр управления которыми расположен на территории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резервированию транспортных сетей путем предоставления независимых обходных путей, организуемых по независимым географическим трассам, или замены на тракты (каналы), организуемые в тех же линиях передачи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в составе сети телекоммуникаций оператора междугородной и (или) международной связи транспортных сетей телекоммуникаций (магистральных и внутризоновых линий связи) на момент присвоения ему статуса оператора междугородной и (или) международной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на транспортных сетях телекоммуникаций оператора междугородной и (или) международной связи сетевых узлов, которые имеют не менее трех выходов (трех направлений) передачи (два в направлении своей сети и один в направлении сети другой страны) для организации международных соединений со сетью телекоммуникаций общего пользования других стран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в составе сети телекоммуникаций оператора междугородной и (или) международной связи не менее одной точки стыковки транспортной сети с сетями телекоммуникаций операторов связи зарубежных стран по наземным линиям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самостоятельном создании (развитии) оператором междугородной и (или) международной связи сетей, обеспечивающих универсальные услуги телекоммуникаций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сети телекоммуникаций оператора междугородной и (или) международной связи системы тактовой сетевой синхронизации на момент присвоения ему статуса оператора междугородной и (или) международной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в составе сети телекоммуникаций оператора междугородной и (или) международной связи коммутационных междугородных и международных станций на момент присвоения ему статуса оператора междугородной и (или) международной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составе сети телекоммуникаций оператора междугородной и (или) международной связи систем обеспечения функционирования – системы управления и системы технической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об охвате сетями телекоммуникаций оператора междугородной и (или) международной связи территории не менее шести областей (географических зон нумерации), городов Астаны и Алматы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связи международных центров коммутации оператора междугородной и (или) международной связи не менее чем с двумя международными центрами коммутации других операторов междугородной и (или) международной связи, а все автоматические междугородные телефонные станции должны быть связаны не менее чем с двумя международными центрами коммутации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списка квалифицированного состава технических руководителей и специалистов, имеющих соответствующее образование и опыт практической работы по специальности не менее трех лет, копии дипломов, приказов о принятии на работу, копии трудовых книжек или трудовых договоров, свидетельства или сертификаты о прохождении курсов по подготовке и повышению квалификации в области связи для подтверждения квалифицированного состава технических руководителей и специалистов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копии учредительных документов заявителя и реестра держателей ценных бумаг (участников товарищества) для подтверждения информации по распределению пакетов акций (долей участия в уставном капитале) между акционерами (участниками)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соответствии технических характеристик и условий эксплуатации радиоэлектронных средств и высокочастотных устройств требованиям, изложенных в разрешении на использование радиочастотного спектра Республики Казахстан и уведомлении о начале или прекращении эксплуатации радиоэлектронных средств и (или) высокочастотных устройств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обязанностей по предоставлению пользователям услуги связи, соответствующих по качеству стандартам, техническим нормам, условиям договора на предоставление услуг связи, показателям качества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операторами связи предоставления абонентам бесплатных соединений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об уведомлении оператором связи абонента до начала тарифицируемого соединения о стоимости данного соединения при оказании интеллектуальных услуг (лотерея, голосование, телевикторина, викторина, справочно-информационные службы, службы знакомств)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созданию системы информационно-справочного обслуживания в целях предоставления абонентам информации, связанной с оказанием услуг сотовой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осуществлению автоматического учета информации о полученных абонентом услугах сотовой связи в сети оператора связи, времени пользования ими, соединениях с номерами телефонов абонентов других сетей аналогичного стандарта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установлению лимита по пересылке абонентам в ночное время (с 22:00 часов до 06:00) информации (рассылок рекламного характера) посредством коротких текстовых сообщений и/или мультимедийных сообщений, не запрошенной ранее абонентом (для сотовых операторов)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навязывания оператором связи абоненту иных платных услуг при оказании ему услуг телефонной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принятию в течение трех календарных дней со дня подачи абонентом заявления об ухудшении качества услуг телефонной связи необходимых мер по восстановлению качества и произведению перерасчета абонентской платы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произведению перерасчета абонентской платы за период фактического бездействия абонентского устройства ввиду отсутствия связи по вине оператора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информированию абонента об авариях на телефонных сетях и о предполагаемых сроках устранения этих аварий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извещению абонента за 30 календарных дней о замене абонентского номера и (или) об отключении терминала с указанием причин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об изменении условий тарифа на услуги связи с согласия абонента, известив его об этом не позднее, чем за 30 календарных дней до введения их в действие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возобновлению доступа к услугам связи, отключенным за несвоевременную оплату, в течение двадцати четырех часов с момента погашения задолженности (с момента получения подтверждения оплаты от абонента или представления абонентом документов, подтверждающих ликвидацию задолженности по оплате услуг связи для операторов сотовой связи и услуг доступа к Интернету)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ограничения оператором связи прав абонента/пользователя при оказании ему услуг связи в случае неисполнения им условий получения иной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публичного договора об оказании услуг связи между оператором связи и абонентом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ведению реестра идентификационных кодов абонентских устройств, работающих в их сети (для сотовых операторов)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приостановлению либо возобновлению по идентификационному коду работу абонентского устройства в своей сети по заявлению собственника абонентского устройства (для сотовых операторов)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информированию абонентов о профилактическом обслуживании оборудования связи, связанном с его частичным или полным отключением, и о сроках проведения таких работ за три календарных дня до начала данных работ (для сотовых операторов)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обеспечению возможности проверки баланса денег на текущем счете в круглосуточном режиме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возвращению абоненту излишне уплаченных денежных средств за оказанные услуги связи или засчитывает их при согласии абонента в качестве авансирования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отказа оператора связи от заключения договора об оказании услуг связи при наличии технической возможности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бесплатной замене абонентских номеров по инициативе оператора связи в связи с вводом в эксплуатацию новых автоматических телефонных станций и реконструкцией местных телефонных сетей с предварительным уведомлением пользователей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кредитного способа оплаты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условий авансового способа оплаты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отказа доминирующего оператора связи от заключения договора присоединения либо установление доминирующим оператором связи заведомо ограничительных условий на присоединение или прокладку линий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сроков присоединения сетей телекоммуникаций к сети телекоммуникаций общего пользования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операторами связи уровней присоединения сетей телекоммуникаций, включая пропуск трафика и порядок взаиморасчетов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электронного журнала учета пользователей, содержащий фамилию, имя и отчество (при его наличии) пользователя, время начала и окончания работы в Интернете, номер компьютера владельца на котором работал пользователь (в случаях отсутствия в населенных пунктах сотовой связи)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не предоставлении оператором связи доступа к информации, запрещенной вступившим в законную силу решением суда или законами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запрете подмены сетевых адресов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оператором сотовой связи обязанности по предоставлению оператору централизованной базы данных абонентских номеров информации об абонентских номерах сотовой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оператором связи и (или) владельцем сети связи услуг связи, а равно распространения представителем оператора связи абонентских номеров без заключения соответствующего договора об оказании услуг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оператором сотовой связи обязательств по обеспечению услугами связи населенных пунктов и (или) территорий, указанных в разрешении на использование радиочастотного спектра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неиспользование радиочастотного спектра в течение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оператором сотовой связи обязанности по обеспечению переноса абонентских номеров в сетях сотовой связи и их сроков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документа, подтверждающего уплату в государственный бюджет платы за использование радиочастотного спектра Республики Казахстан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 допустимости передачи права во временное или постоянное использование присвоенных им полос частот, радиочастот (радиочастотных каналов) другим физическим или юридическим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оператором почты по размещению почтовых ящиков и осуществление выемки почтовых отправлений 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на почтовых ящиках логотипа оператора почты, присвоенного номера, частота и время выемки корреспонденции (начало первой и последней выемки)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на почтовых ящиках в сельской местности логотипа оператора почты, присвоенный номер, время выемки, а также дни, когда выемка не осуществляется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у входа в производственные объекты оператора почты вывески с указанием наименования производственного объекта и режима работы, в том числе размещенного объявления в производственных объектах, расположенных в городах и работающих по скользящему графику, с обеденным перерывом или с выходным днем о местонахождении и режиме работы ближайшего производственного объекта, предоставляющего услуги по другому графику или без выходных дней с текстом вывески и объявления на казахском и русском языках.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наличии на видном и доступном для пользователей услуг оператора почты информационного материала в операционном зале производственного объекта оператора почты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требований по обеспечению производственных объектов оператора почты собственными именными устройствами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операторами почты требований по использованию на почтовых сетях технических средств и оборудований, позволяющих выявить запрещенные предметы и вещества в почтовых отправлениях без их вскрытия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(соблюдение обязанностей по обеспечению органам, осуществляющим оперативно-розыскную, контрразведывательную деятельность на сетях связи, доступа к служебной информации об абонентах, а также принятию мер по недопущению раскрытия форм и методов проведения оперативно-розыскных, контрразведывательных мероприятий) проверочного листа в области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(соблюдение обязанностей по обеспечению функций своего телекоммуникационного оборудования для технического проведения оперативно-розыскных, контрразведывательных мероприятий в соответствии с требованиями к сетям и средствам связи) проверочного листа в области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абонентами порядка эксплуатации усилителей сигнала сотовой связи (репитеров, активных ретрансляторов) в сетях сотовой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оборонной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2019 года № 114/НҚ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июня 2019 года № 52</w:t>
            </w:r>
          </w:p>
        </w:tc>
      </w:tr>
    </w:tbl>
    <w:bookmarkStart w:name="z19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Проверочный лист за соблюдением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об электронном документе и электронной цифровой подписи в отношении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юридических лиц, субъектов квазигосударственного сектора,</w:t>
      </w:r>
      <w:r>
        <w:br/>
      </w:r>
      <w:r>
        <w:rPr>
          <w:rFonts w:ascii="Times New Roman"/>
          <w:b/>
          <w:i w:val="false"/>
          <w:color w:val="000000"/>
        </w:rPr>
        <w:t>собственников и опера, интегрируемых с информационными системами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органов или предназначенных для формирования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электронных информационных ресурсов, а также собственников и владельцев</w:t>
      </w:r>
      <w:r>
        <w:br/>
      </w:r>
      <w:r>
        <w:rPr>
          <w:rFonts w:ascii="Times New Roman"/>
          <w:b/>
          <w:i w:val="false"/>
          <w:color w:val="000000"/>
        </w:rPr>
        <w:t>критически важных объектов информационно-коммуникационной инфраструктуры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</w:t>
      </w:r>
      <w:r>
        <w:rPr>
          <w:rFonts w:ascii="Times New Roman"/>
          <w:b w:val="false"/>
          <w:i w:val="false"/>
          <w:color w:val="ff0000"/>
          <w:sz w:val="28"/>
        </w:rPr>
        <w:t>cовместного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цифрового развития, инноваций и аэрокосмической промышленности РК от 23.05.2023 № 104/НҚ и Министра национальной экономики РК от 23.05.2023 № 76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 №,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(объекта) контроля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(Индивидуальный идентификационный номер),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субъекта (объекта) контроля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места нахождения 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по недопущению отказов в принятии электронных документов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удостоверяющим центром защиты сведений о владельцах регистрационных свидетельств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владельцем регистрационного свидетельства мер для защиты принадлежащего ему закрытого ключа электронной цифровой подписи от неправомерного доступа и использования, а также по хранению открытых ключей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соблюдение требования о запрете по передаче закрытого ключа электронной цифровой подписи другим лицам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субъекта контроля _____________________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