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67bf0" w14:textId="9367b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26 марта 2012 года № 25-03-02/120 "Об утверждении Правил присвоения почетных званий, нагрудных знаков и почетных грамот в области охраны, воспроизводства и использования животного мира"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17 июня 2019 года № 238. Зарегистрирован в Министерстве юстиции Республики Казахстан 17 июня 2019 года № 18854.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26 марта 2012 года № 25-03-02/120 "Об утверждении Правил присвоения почетных званий, нагрудных знаков и почетных грамот в области охраны, воспроизводства и использования животного мира" (зарегистрирован в Реестре государственной регистрации нормативных правовых актов под № 7602, опубликован в газете "Казахстанская правда" от 26 мая 2012 года № 154-156 (26973-26975))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почетных званий, нагрудных знаков и почетных грамот в области охраны, воспроизводства и использования животного мира,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Почетные звания "Аңшылық шаруашылығы саласында еңбек сіңірген қызметкер", "Балық шаруашылығы саласында еңбек сіңірген қызметкер" (далее ‒ почетные звания), нагрудные знаки "Жануарлар дүниесін қорғаудағы мінсіз қызметі үшін", "Балық шаруашылығы саласындағы мінсіз кызметі үшін" (далее ‒ нагрудные знаки) и почетные грамоты присваиваются: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сотрудникам Комитета лесного хозяйства и животного мира Министерства сельского хозяйства Республики Казахстан (далее – Комитет) и его территориальных подразделений;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работникам подведомственных организаций, находящихся в ведении Комитета;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работникам органов местного государственного управления в области охраны, воспроизводства и использования животного мира;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научным работникам в области охраны, воспроизводства и использования животного мира;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работникам субъектов охотничьих и рыбных хозяйств;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работникам республиканских ассоциаций общественных объединений охотников и субъектов охотничьего хозяйства, а также общественных объединений рыболовов и субъектов рыбного хозяйства;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иным лицам, внҰсшим весомый вклад в развитие охотничьего и рыбного хозяйства, в том числе лицам, находящимся на заслуженном отдыхе в связи с достижением пенсионного возраста.";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Представления к присвоению почетных званий, нагрудных знаков и почетных грамот направляются в Комитет руководителями: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территориальных подразделений Комитета;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органов местного государственного управления;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государственных учреждений и республиканских государственных предприятий по обеспечению охраны, воспроизводства и устойчивого использования животного мира;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научных организаций в области охраны, воспроизводства и использования животного мира;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субъектов охотничьего и рыбного хозяйств;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республиканских ассоциаций общественных объединений охотников и субъектов охотничьего хозяйства, а также общественных объединений рыболовов и субъектов рыбного хозяйства.";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Представления к присвоению почетных званий, нагрудных знаков и почетных грамот оформляются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2019 года № 238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присвоения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почетных званий, нагрудных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знаков и почетных грамот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охраны, воспроизводства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животного мира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Образец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5"/>
        <w:gridCol w:w="6305"/>
      </w:tblGrid>
      <w:tr>
        <w:trPr>
          <w:trHeight w:val="30" w:hRule="atLeast"/>
        </w:trPr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1231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68400" cy="1231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ҚҰРМЕТ ГРАМОТАСЫ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 А Р А П А Т Т А Л А Д 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Нұр-Сұлтан 20__жыл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ПОЧЕТНАЯ ГРАМОТА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 А Г Р А Ж Д А Е Т С 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Нур-Султан 20__ год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