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5354b" w14:textId="39535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обороны Республики Казахстан от 29 января 2016 года № 52 "Об утверждении перечня открытых данных, размещаемых на интернет-портале открытых данных"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12 июня 2019 года № 457. Зарегистрирован в Министерстве юстиции Республики Казахстан 18 июня 2019 года № 18862. Утратил силу приказом Министра обороны Республики Казахстан от 15 марта 2022 года № 135.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обороны РК от 15.03.2022 </w:t>
      </w:r>
      <w:r>
        <w:rPr>
          <w:rFonts w:ascii="Times New Roman"/>
          <w:b w:val="false"/>
          <w:i w:val="false"/>
          <w:color w:val="ff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29 января 2016 года № 52 "Об утверждении перечня открытых данных, размещаемых на интернет-портале открытых данных" (зарегистрирован в Реестре государственной регистрации нормативных правовых актов за № 13453, опубликован в Информационно-правовой системе нормативных правовых актов Республики Казахстан "Әділет" 31 марта 2016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открытых данных, размещаемых на интернет-портале открытых данных,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управлению защиты государственных секретов и информационной безопасности Вооруженных Сил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 на казахском и русском языках в течение десяти календарных дней со дня государственной регистрации;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сведений в Юридический департамент Министерства обороны Республики Казахстан об исполнении мероприятий, предусмотренных подпунктами 1), 2) и 3) настоящего пункта в течение десяти календарных дней со дня государственной регистрации.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обороны Республики Казахстан генерал-лейтенанта Алтынбаева М.М.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генерал-майор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оборонной и аэрокосмической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"___"_____________ 2019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2019 года № 457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2016 года № 52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открытых данных, размещаемых на интернет-портале открытых данных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набора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актуализации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(через АРМ интернет-портала открытых данных или через API системы государственного органа)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обращениям граждан Республики Казахстан, поступающим на имя руководства Министерства обороны Республики Казахстан, по категориям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июня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сентября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департамент Министерства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приема граждан руководством Министерства обороны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июня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сентября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имеющихся вакансиях административных государственных служащих за центральный аппарат Министерства обороны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июня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сентября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кадров и военного образования Министерства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Итоги проведения конкурса на занятие вакантных должностей административной государственной службы за центральный аппарат Министерства обороны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июня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сентября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приема офицеров запаса на воинскую службу по контракту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присвоения первого воинского звания офицерского состава "лейтенант" по запасу выпускникам военных кафедр высших учебных заведений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ведомственных медалей Министерства обороны Республики Казахстан, положения о медалях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мая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местностей, служба в которых дает военнослужащим право на предоставление к ежегодному основному отпуску дополнительно 10 суток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Отпуска для военнослужащих (дополнительные отпуска)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руководстве Министерства обороны, Генерального штаба, видов, родов войск и региональных командований Вооруженных Сил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июня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сентября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материалы и сведения о военных учебных заведениях Министерства обороны (общая информация, история и традиции военных учебных заведений, порядок поступления, перечень специальностей)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Миротворческая деятельность Вооруженных Сил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мая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боевой подготовки Генерального штаба Вооруженных Сил Республики Казахстан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проведенных мероприятий, направленных на военно-патриотическое воспитание граждан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воспитательной и идеологической работы Генерального штаба Вооруженных Сил Республики Казахстан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проведенных культурно-досуговых мероприятий для военнослужащих по призыву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департаментах, управлениях и отделах по делам обороны (наименование, режим работы, контакты, электронная почта, адрес)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июня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организационно-мобилизационной работы Генерального штаба Вооруженных Сил Республики Казахстан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государственных услуг, предоставляемых Министерством обороны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Стандарты оказания государственных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Регламенты оказания государственных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сведения по оказываемым государственным услугам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обеспечение военнослужащих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сентября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начальника Тыла и вооружения Вооруженных Сил Республики Казахстан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военнослужащих вещевым имуществом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сентября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военнослужащих питанием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сентября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на проезд за счет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сентября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военнослужащих жилищем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сентября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Главное управление расквартирования войск Вооруженных Сил Республики Казахстан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Пенсионное обеспечение военнослужащих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сентября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пенсионного обеспечения Министерства обороны Республики Казахстан</w:t>
            </w:r>
          </w:p>
        </w:tc>
      </w:tr>
    </w:tbl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информацию для размещения на интернет-портале "Открытые данные" направлять в Департамент информации и коммуникаций Министерства обороны Республики Казахстан. Направляемую информацию согласовывать с Главным управлением защиты государственных секретов и информационной безопасности Вооруженных Сил Республики Казахстан и с руководителем аппарата Министерства обороны Республики Казахстан.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