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2cd4" w14:textId="8f42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камеральной таможенной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24 июня 2019 года № 621. Зарегистрирован в Министерстве юстиции Республики Казахстан 25 июня 2019 года № 18891.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417 Кодекса Республики Казахстан от 26 декабря 2017 года "О таможенном регулировании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уведомления проверяемого лица о начале проведения камеральной таможенной проверки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уведомления проверяемого лица о начале проведения камеральной таможенной проверки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требования по представлению документов и (или) сведений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(Султангазиев М.Е.)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2019 года № 621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уведомления проверяемого лица о начале проведения камеральной таможенной проверки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уведомления проверяемого лица о начале проведения камеральной таможенной проверки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417 Кодекса Республики Казахстан от 26 декабря 2017 года "О таможенном регулировании в Республике Казахстан" (далее – Кодекс) и определяют порядок уведомления проверяемого лица о начале проведения камеральной таможенной проверки.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уведомления проверяемого лица о начале проведения камеральной таможенной проверки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возникновения основания для проведения камеральной таможенной проверки,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417 Кодекса, должностное лицо органа государственных доходов в течение 10 (десяти) рабочих дней, следующих за днем разрешения руководителя органа государственных доходов или заместителя руководителя органа государственных доходов, уведомляет проверяемое лицо путем направления уведомления о начале проведения камеральной таможенной проверки (далее – Уведомление) по форме согласно приложению 2 к настоящему приказу.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камеральной таможенной проверки должностное лицо органа государственных доходов направляет проверяемому лицу в соответствии с пунктом 5 статьи 417 Кодекса требование по представлению документов и (или) сведений по форме согласно приложению 3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финансов РК от 27.04.2021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Уведомление оформляется на фирменном бланке органа государственных доходов в двух экземплярах и подписывается руководителем органа государственных доходов или заместителем руководителя органа государственных доходов: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– вручается или направляется проверяемому лицу;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– в дело.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Уведомление направляется проверяемому лицу одним из нижеперечисленных способов: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вручается проверяемому лицу лично под роспись или направляется заказным почтовым отправлением с уведомлением о получении;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электронным способом.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Уведомление направляется электронным способом проверяемому лицу, зарегистрированному: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пользователя информационной системы органа государственных доходов в порядке, определенном приказом Министра финансов Республики Казахстан от 28 февраля 2018 года № 321 "Об утверждении Правил регистрации в качестве пользователя информационной системы органов государственных доходов" (зарегистрирован в Реестре государственной регистрации нормативных правовых актов Республики Казахстан под № 16596);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электронного налогоплательщика, предусмотренного подпунктом 73 пункта 1 статьи 1 Кодекса Республики Казахстан от 25 декабря 2017 года "О налогах и других обязательных платежах в бюджет" (Налоговый кодекс);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налогоплательщика, зарегистрированного на веб-портале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финансов РК от 27.04.2021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Уведомление, направленное одним из вышеперечисленных способов считается врученным проверяемому лицу в следующих случаях:</w:t>
      </w:r>
    </w:p>
    <w:bookmarkEnd w:id="20"/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почте заказным письмом с уведомлением – с даты отметки в уведомлении почтовой или иной организации связи;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электронным способом: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доставки уведомления в веб-приложение.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доставки уведомления в личный кабинет проверяемого лица на веб-портале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финансов РК от 27.04.2021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июня 2019 года № 621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начале проведения камеральной таможенной проверки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финансов РК от 27.04.2021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417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2017 года "О таможенном регулировании в Республике Казахстан" (далее – Кодекс) 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доходов) уведомляет Вас 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(при его наличии), полное наименование проверяемого лица), индивидуальный идентификационный номер/бизнес-идентификационный номер (ИИН/БИН)) о том, что будет проводиться камеральная таможенная проверка по таможенной (-ым) декларации (-ям) в общем количестве _________________: (цифрами и словами) *№№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** согласно прилагаемому реестру таможенных деклараций, подлежащих проверке на _________________ листах.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(цифрами и словами) на основании ***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 вопросу/предмету камеральной таможенной проверки****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(заместитель руководителя) органа государственных доходов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(при его наличии),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получил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(фамилия, имя, отчество (при его наличии), полное наименование проверяемого лица, индивидуальный идентификационный номер/бизнес-идентификационный номер (ИИН/БИН), подпись,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вручено проверяемому лицу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(фамилия, имя, отчество (при его наличии) должностного лица органа государственных доходов, подпись,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направлено проверяемому лицу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(документ, подтверждающий факт направления и получения,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Примечание:* – при заполнении данных менее двадцати таможенных деклараций;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– при указании данных двадцати и более таможенных деклараций;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– при заполнении указывается: основание для проведения камеральной таможенной проверки, предусмотренное пунктом 3 статьи 417 Кодекса; реквизиты документов, которые явились основанием для проведения камеральной таможенной проверки по подпунктам 3), 6), 8), 9)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417 Кодекса; нормативные правовые акты, требования которых подлежат проверке;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– при заполнении предмета камеральной таможенной проверки руководствоваться пунктом 6 статьи 416 Кодекса, с отражением краткого описания вопроса проверки.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24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621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 </w:t>
            </w:r>
          </w:p>
        </w:tc>
      </w:tr>
    </w:tbl>
    <w:bookmarkStart w:name="z5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Требование по представлению документов и (или) сведений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финансов РК от 27.04.2021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417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426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2017 года "О таможенном регулировании в Республике Казахстан" (далее – Кодекс)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доходов) просит Вас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полное наименование проверяемого лица), индивидуальный идентификационный номер/бизнес-идентификационный номер (ИИН/БИН)) в рамках проводимой камеральной таможенной проверки на основании*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представить следующие документы и (или) сведения: 1_________________________________________________________________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документов и (или) сведений не должен превышать десять рабочих дней со дня, следующего за днем вручения требования по представлению документов и (или) сведений. Срок представления документов, заявленных в таможенной декларации, продлевается органом государственных доходов исходя из мотивированного обращения проверяемого лица до двадцати календарных дней со дня истечения установленного органом государственных доходов срока представления документов и (или)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Срок, на который продлевается представление иных документов и (или) сведений, определяется органом государственных доходов исходя из мотивированного обращения проверяемого лица, но не должен превышать два месяца со дня истечения установленного органом государственных доходов срока представления документов и (или)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при камеральной таможенной проверке проверяемым лицом по требованию документов, заявленных в таможенной декларации, сведения, заявленные в таможенной декларации на основании таких документов, считаются недостоверно заявленными.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настоящего требования к Вам будут применены меры административного взыскания в соответствии со статьей 558 Кодекса Республики Казахстан от 5 июля 2014 года "Об административных правонарушениях".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 руководителя) органа государственных доходов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(при его наличии),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получил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(фамилия, имя, отчество (при его наличии) /наименование проверяемого лица, подпись,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вручено проверяемому лицу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(фамилия, имя, отчество (при его наличии) должностного лица органа государственных доходов, подпись,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направлено проверяемому лицу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(документ, подтверждающий факт направления и получения,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оформляется на фирменном бланке письма органа государственных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– при заполнении указывается основание для проведения камеральной таможенной проверки,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417 Кодекса, указанное в уведомлении о начале проведения камеральной таможенной проверки, направляемого требования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