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1538" w14:textId="7601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Председателя Агентства Республики Казахстан по делам строительства и жилищно-коммунального хозяйства от 4 ноября 2010 года № 483, Министра здравоохранения Республики Казахстан от 5 ноября 2010 года № 872 и исполняющего обязанности Министра охраны окружающей среды Республики Казахстан от 5 ноября 2010 года № 282-ө "Об утверждении Регламента оказания государственной услуги "Выдача лицензий на производство (выпуск) строительных материалов, изделий и конструкций (за исключением сертифицируемой продукции)"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индустрии и инфраструктурного развития Республики Казахстан от 4 июня 2019 года № 358 и Министра здравоохранения Республики Казахстан от 19 июня 2019 года № ҚР ДСМ-95. Зарегистрирован в Министерстве юстиции Республики Казахстан 26 июня 2019 года № 18899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4 ноября 2010 года № 483, Министра здравоохранения Республики Казахстан от 5 ноября 2010 года № 872 и исполняющего обязанности Министра охраны окружающей среды Республики Казахстан от 5 ноября 2010 года № 282-ө "Об утверждении Регламента оказания государственной услуги "Выдача лицензий на производство (выпуск) строительных материалов, изделий и конструкций (за исключением сертифицируемой продукции)" (зарегистрирован в Реестре государственной регистрации нормативных правовых актов за № 6674, опубликован 1 марта 2011 года в газете "Казахстанская правда" № 74-75 (26495-26496) и 2 апреля 2011 года в газете "Егемен Қазақстан" № 124-127 (26529)).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Р. Скляр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Е. Биртанов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К. Бозумбаев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