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0b18" w14:textId="6540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случая наличия возможности одного лица самостоятельно либо совместно с одним или несколькими лицами определять решения юридического лица иным образом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июля 2019 года № 113. Зарегистрировано в Министерстве юстиции Республики Казахстан 9 июля 2019 года № 18996.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банках) и от 18 декабря 2000 года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страховой деятельности)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случай наличия возможности одного лица самостоятельно либо совместно с одним или несколькими лицами определять решения юридического лица иным образом, когда одно юридическое лицо финансирует другое юридическое лицо, должностным лицом (за исключением независимого директора) и (или) акционерами (учредителями, участниками) которого являются должностное лицо и (или) руководящий работник (за исключением независимого директора) финансирующего (финансирующих) лица (лиц), в размере, превышающем собственный капитал финансируемого юридического лица.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надзора на консолидированной основе уполномоченный орган по регулированию, контролю и надзору финансового рынка и финансовых организаций (далее - уполномоченный орган) в пределах своей компетенции запрашивает от лица, самостоятельно либо совместно с одним или несколькими лицами определяющего решения юридического лица, информацию, необходимую для определения наличия контроля над юридическим лицом, являющимся подконтрольным, либо его отсутствия.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информации, указанной в части второй настоящего пункта, в течение 30 (тридцати) календарных дней со дня получения запроса уполномоченного органа лицо (лица), в адрес которого (которых) был направлен запрос, признается лицом (лицами), которое (которые) имеет (имеют) контроль над юридическим лицом.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уполномоченным органом наличия контроля со стороны лица над юридическим лицом, контролирующее лицо в течение 30 (тридцати) календарных дней со дня получения соответствующего письменного уведомления уполномоченного органа представляет (представляют)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и </w:t>
      </w:r>
      <w:r>
        <w:rPr>
          <w:rFonts w:ascii="Times New Roman"/>
          <w:b w:val="false"/>
          <w:i w:val="false"/>
          <w:color w:val="000000"/>
          <w:sz w:val="28"/>
        </w:rPr>
        <w:t>статье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страховой деятельности.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постановления: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юридическим лицом, являющимся подконтрольным, понимается юридическое лицо, решения которого определяются финансовой организацией самостоятельно либо совместно с одним или несколькими физическими и (или) юридическими лицами, либо юридическое лицо, являющееся финансовой организацией, решения которой определяются юридическим лицом самостоятельно либо совместно с одним или несколькими физическими и (или) юридическими лицами;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лицом, самостоятельно либо совместно с одним или несколькими лицами определяющим решения юридического лица, понимается юридическое лицо, самостоятельно либо совместно с одним или несколькими лицами определяющее решения финансовой организации, либо финансовая организация, самостоятельно либо совместно с одним или несколькими лицами определяющая решения юридического лица.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4 июля 2012 года № 217 "Об утверждении Инструкции о возможности одного лица самостоятельно либо совместно с одним или несколькими лицами определять решения юридического лица в силу договора (подтверждающих документов) или иным образом" (зарегистрировано в Реестре государственной регистрации нормативных правовых актов под № 7854, опубликовано 26 сентября 2012 года в газете "Казахстанская правда" № 326-327 (27145-27146).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и регулирования финансовых организаций (Салимбаев Д.Н.)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