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a1e7" w14:textId="d58a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и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июля 2019 года № 194. Зарегистрирован в Министерстве юстиции Республики Казахстан 12 июля 2019 года № 19022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физической культуры и 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194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республиканских спортивных соревнований,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физической культуры и спорта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спортивные соревнования: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Олимпийские игры.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Азиатские игры.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Всемирная Универсиада.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Юношеские Олимпийские игры.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Юношеские Азиатские игры.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Чемпионат мира по видам спорта.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Чемпионат мира среди студентов.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Чемпионат Азии.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Кубок мира.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Кубок Азии.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спортивные соревнования: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Спартакиада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Молодежные спортивные игры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Чемпионат Республики Казахстан по видам спорта.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