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3e6b" w14:textId="5463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энергетики Республики Казахстан от 23 ноября 2018 года № 453 и исполняющего обязанности Министра национальной экономики Республики Казахстан от 23 ноября 2018 года № 77 "Об утверждении критериев оценки степени риска и проверочных листов при проведении операций по недропользованию в области углеводородов, добычи урана"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12 июля 2019 года № 244 и Министра национальной экономики Республики Казахстан от 16 июля 2019 года № 64. Зарегистрирован в Министерстве юстиции Республики Казахстан 19 июля 2019 года № 19050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ноября 2018 года № 453 и исполняющего обязанности Министра национальной экономики Республики Казахстан от 23 ноября 2018 года № 77 "Об утверждении критериев оценки степени риска и проверочных листов при проведении операций по недропользованию в области углеводородов, добычи урана" (зарегистрирован в Реестре государственной регистрации нормативных правовых актов под № 17797, опубликован 30 ноября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при проведении операций по недропользованию в области углеводородов, утвержденных указанным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Критериях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незначительные нарушения – нарушения, связанные с: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утвержденного плана геолого-технических мероприятий по обеспечению норм отбора жидкости из скважин и эксплуатационного объекта в целом;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требований по хранению недропользователями на протяжении всего периода эксплуатации объекта информации о проведенных ремонтных работах, их содержании, межремонтном периоде работы оборудования и скважин, а также технико-экономической эффективности выполненных работ;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приказа недропользователя с решением о консервации или ликвидации технологических объектов;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требования по направлению недропользователем в уведомительном порядке в компетентный орган анализа разработки месторождения углеводородов;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требования по направлению ежегодно в уполномоченный орган в области углеводородов отчетов о выполнении программ развития переработки сырого газа;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требования по самостоятельному тестированию каждого продуктивного пласта при опробовании пласта и испытании скважин;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требования по испытанию объектов в скважине при выделении в разрезе поисковых или оценочных скважин продуктивных пластов (объектов испытания в скважине) на срок, установленный проектом разведочных работ, но не более 90 (девяносто) дней для каждого объекта испытания с проведением комплекса промыслово-геологических и гидродинамических исследований;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в технологическом режиме работы скважин технологической нормы отбора жидкости – для каждой добывающей скважины и объема нагнетаемого вытесняющего агента (приемистость) – для каждой нагнетательной скважины;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требования по проведению комплекса исследований по каждому эксплуатационному объекту (определение компонентного состава пластового флюида, вязкости, плотности, давления насыщения, газосодержания, объемного коэффициента, составов выделившегося газа и дегазированной нефти, а также зависимости газосодержания, объемного коэффициента и плотности пластового флюида от давления) в соответствии с графиком отбора глубинных проб нефти/газоконденсата из скважин с учетом ввода в эксплуатацию новых скважин и равномерного распределения их по площади залежи;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требования по проведению мониторинга эксплуатационных объектов при разработке газовых и газоконденсатных месторождений, при освоении скважин и перед пуском их в эксплуатацию после остановок или периода консервации;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требования по отражению в балансе запасов газа потерь газа с объяснением их причин;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требований к обеспечению конкурсной заявки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значительные нарушения – нарушения, связанные с: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несоблюдением обязывающей нормы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информации Центральной комиссии по разведке и разработке месторождений углеводородов Республики Казахстан, рабочей группы по выработке предложений по утверждению Программ развития переработки сырого газа о нарушениях требований законодательства Республики Казахстан в области недропользования и проектных документов;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информации о непринятых недропользователем на баланс ранее пробуренных скважин;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отсутствием информации от диспетчера (юридическое лицо, находящееся в ведении уполномоченного органа в области углеводородов и осуществляющее ведение единой базы данных) о непредставлении 20 и более раз за анализируемый период отчетов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6,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энергетики Республики Казахстан от 23 мая 2018 года № 203 (зарегистрирован в Реестре государственной регистрации нормативных правовых актов за № 17036), повлекшее представление в уполномоченный орган неполной ежегодной информации по результатам мониторинга и анализа отчетов;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подтвержденной информации от структурных подразделений уполномоченного органа в области углеводородов либо его подведомственной организации об отсутствии Программы развития переработки сырого газа и (или) о проведении недропользователем закупа товаров, работ и услуг, не предусмотренных в годовой (на один финансовый год) и среднесрочной (на пять финансовых лет) программах закупа товаров, работ и услуг;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 при проведении операций по недропользованию в области углеводородов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последствий, вероятность снижения развития нефтегазового сектора, не достижения запланированного уровня добычи нефти и газа;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нарушения, связанные с наличием информации по сжиганию газа без разрешения уполномоченного органа по результатам анализа отчетов о фактической ежемесячной добыче попутного и природного газа, об ежемесячной информации по движению попутного и природного газа, об ежегодной информации по плану добычи попутного и природного газа, а также отчета о выполнении программы развития переработки сырого газа;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запрещающей нормы Кодекса;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трех подтвержденных фактов жалоб или обращений в анализируемом периоде касательно нарушения требований порядка приобретения недропользователями и их подрядчиками товаров, работ и услуг при проведении операций по разведке и (или) добыче углеводородов;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система оценки рисков – комплекс мероприятий, проводимых органом контроля с целью назначения проверок и профилактического контроля с посещением субъекта (объекта) контроля;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при проведении операций по недропользованию в области углеводородов и не зависящие непосредственно от отдельного субъекта (объекта) контроля;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Критериям: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10, 12, 25, 31, 36, 37, 43, 44, 47, 48, 56, 60, 68, 70, 77, 79, 81, 85, 87, 88, 89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1043"/>
        <w:gridCol w:w="280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обустройству месторождения: строительство промысловых и иных объектов, необходимых для добычи, подготовки, хранения и транспортировки углеводородов от места добычи и хранения до места перевалки в магистральный трубопровод и (или) на другой вид транспорта в соответствии с техническими проектными документами, разработанными на основе проекта пробной эксплуатации и (или) проекта разработки месторождения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9686"/>
        <w:gridCol w:w="582"/>
      </w:tblGrid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добычи методами и способами, исключающими потери углеводородов, не предусмотренные базовым проектным документом, в соответствии с положительной практикой пользования недрами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10242"/>
        <w:gridCol w:w="458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углеводородов нижеперечисленных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 приобретенных товарах, работах и услугах, а также объеме местного содержания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 местном содержании в кадрах;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 расходах по финансированию обучения казахстанских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 расходах на научно-исследовательские, научно-технические и опытно-конструкторские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 исполнении лицензионно-контрактных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 составе лиц и (или) организаций, прямо или косвенно контролирующих недропользователя;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об ежесуточной информации по добыче и сдаче нефти и газового конденсата;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об ежемесячной информации по добыче нефти, газового конденсата и стадиям разработки по месторождениям (скважинам);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 фактической ежемесячной добыче и сдаче нефти, газового конденсата;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 ежемесячной информации по балансу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об ежемесячной информации по ценам на нефть компании;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об ежемесячной информации по добыче, сдаче и остаткам нефти и газового конденсата по получателям;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об ежегодной информации по плану добычи и сдачи нефти и газового конденсата;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об ежесуточной информации по добыче попутного и природного 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о фактической ежемесячной добыче попутного и природного 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об ежемесячной информации по движению попутного и природного 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ежегодной информации по плану добычи попутного и природного газа</w:t>
            </w:r>
          </w:p>
          <w:bookmarkEnd w:id="35"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4"/>
        <w:gridCol w:w="8423"/>
        <w:gridCol w:w="863"/>
      </w:tblGrid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направлению недропользователем в уведомительном порядке в компетентный орган анализа разработки месторождения углеводородов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1"/>
        <w:gridCol w:w="7835"/>
        <w:gridCol w:w="994"/>
      </w:tblGrid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уполномоченным органом в области углеводородов программы развития переработки сырого газа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9002"/>
        <w:gridCol w:w="734"/>
      </w:tblGrid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направлению ежегодно в уполномоченный орган в области углеводородов отчетов о выполнении программ развития переработки сырого газа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8245"/>
        <w:gridCol w:w="903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самостоятельному тестированию каждого продуктивного пласта при опробовании пласта и испытании скважин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928"/>
        <w:gridCol w:w="306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испытанию объектов в скважине при выделении в разрезе поисковых или оценочных скважин продуктивных пластов (объектов испытания в скважине) на срок, установленный проектом разведочных работ, но не более 90 (девяносто) дней для каждого объекта испытания с проведением комплекса промыслово-геологических и гидродинамических исследований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9659"/>
        <w:gridCol w:w="588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выпуска газа из газовой шапки и разгазирование нефти в пластовых условиях, приводящие к снижению коэффициента извлечения основной продукции (жидких углеводородов)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1"/>
        <w:gridCol w:w="7835"/>
        <w:gridCol w:w="994"/>
      </w:tblGrid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эксплуатации добывающих скважин с забойными давлениями ниже предусмотренных в проектных документах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10116"/>
        <w:gridCol w:w="486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технологическом режиме работы скважин технологической нормы отбора жидкости – для каждой добывающей скважины и объема нагнетаемого вытесняющего агента (приемистость) – для каждой нагнетательной скважины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243"/>
        <w:gridCol w:w="236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комплекса исследований по каждому эксплуатационному объекту (определение компонентного состава пластового флюида, вязкости, плотности, давления насыщения, газосодержания, объемного коэффициента, составов выделившегося газа и дегазированной нефти, а также зависимости газосодержания, объемного коэффициента и плотности пластового флюида от давления) в соответствии с графиком отбора глубинных проб нефти/газоконденсата из скважин с учетом ввода в эксплуатацию новых скважин и равномерного распределения их по площади залежи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9831"/>
        <w:gridCol w:w="550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мониторинга эксплуатационных объектов при разработке газовых и газоконденсатных месторождений, при освоении скважин и перед пуском их в эксплуатацию после остановок или периода консервации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8245"/>
        <w:gridCol w:w="903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отражению в балансе запасов газа потерь газа с объяснением их причин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9962"/>
        <w:gridCol w:w="521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10514"/>
        <w:gridCol w:w="398"/>
      </w:tblGrid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9962"/>
        <w:gridCol w:w="521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обеспечению конкурсной заявки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0328"/>
        <w:gridCol w:w="439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информации Центральной комиссии по разведке и разработке месторождений углеводородов Республики Казахстан, рабочей группы по выработке предложений по утверждению Программ развития переработки сырого газа о нарушениях требований законодательства Республики Казахстан в области недропользования и проектных документов 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2"/>
        <w:gridCol w:w="7332"/>
        <w:gridCol w:w="1106"/>
      </w:tblGrid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непринятых недропользователем на баланс ранее пробуренных скважин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1012"/>
        <w:gridCol w:w="287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от диспетчера (юридическое лицо, находящееся в ведении уполномоченного органа в области углеводородов и осуществляющее ведение единой базы данных) о непредставлении 20 и более раз за анализируемый период нижеуказанных отчетов по установленным законодательством формам и порядку, повлекших представление в уполномоченный орган неполной ежегодной информации по результатам мониторинга и анализа отчетов: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 приобретенных товарах, работах и услугах, а также объеме местного содержания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 местном содержании в кадрах;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 расходах по финансированию обучения казахстанских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 расходах на научно-исследовательские, научно-технические и опытно-конструкторские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 исполнении лицензионно-контрактных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 составе лиц и (или) организаций, прямо или косвенно контролирующих недропользователя;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об ежемесячной информации по добыче нефти, газового конденсата и стадиям разработки по месторождениям (скважинам);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 фактической ежемесячной добыче и сдаче нефти, газового конденсата;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об ежемесячной информации по балансу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 ежемесячной информации по ценам на нефть компании;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об ежемесячной информации по добыче, сдаче и остаткам нефти и газового конденсата по получателям;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об ежегодной информации по плану добычи и сдачи нефти и газового конденсата;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о фактической ежемесячной добыче попутного и природного 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об ежемесячной информации по движению попутного и природного 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 ежегодной информации по плану добычи попутного и природного газа</w:t>
            </w:r>
          </w:p>
          <w:bookmarkEnd w:id="36"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1052"/>
        <w:gridCol w:w="278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от структурных подразделений уполномоченного органа в области углеводородов либо его подведомственной организации об отсутствии Программы развития переработки сырого газа и (или) о проведении недропользователем закупа товаров, работ и услуг, не предусмотренных в годовой (на один финансовый год) и среднесрочной (на пять финансовых лет) программах закупа товаров, работ и услуг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86 и 90, исключить.</w:t>
      </w:r>
    </w:p>
    <w:bookmarkEnd w:id="38"/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9"/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1"/>
    <w:bookmarkStart w:name="z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энергетики Республики Казахстан;</w:t>
      </w:r>
    </w:p>
    <w:bookmarkEnd w:id="42"/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43"/>
    <w:bookmarkStart w:name="z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44"/>
    <w:bookmarkStart w:name="z1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