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d5e" w14:textId="4f0a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на предоставление в имущественный наем (аренду) или пользование кабельной канализации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23 июля 2019 года № 172/НҚ. Зарегистрирован в Министерстве юстиции Республики Казахстан 26 июля 2019 года № 19099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декабря 2018 года "О естественных монополиях",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договор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предоставление в имущественный наем (аренду) или пользование кабельной канализации.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цифрового развития, инноваций и аэрокосмической промышленности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172/НҚ.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Типовой договор на предоставление в имущественный наем (аренду)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пользование кабельной канализации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"__" ________ 20 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 договора)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субъекта, предоставляющего услугу, БИН/ИИН) предоставляющее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имущественный наем (аренду) или пользование кабельной канализации,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дальнейшем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Арендодатель, в лице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__________________________, с одной стороны,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пользователя, БИН/ИИН) именуемый в дальнейшем Арендатор,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действующего на основании __________________, с другой стороны, заключили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договор (далее – Договор) о нижеследующем: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понятия, используемые в Договоре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Договоре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наряд-допуск – письменное согласие Арендодателя на производство ремонтно-восстановительных работ кабеля связи, проложенного в кабельной канализации, предоставленной в пользование Арендатору;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кабельная канализация - совокупность подземных трубопроводов и колодцев, предназначенных для прокладки, монтажа и технического обслуживания кабелей связи;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– Комитет телекоммуникаций Министерства Цифрового развития, инноваций и аэрокосмической промышленности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Договора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Договор определяет взаимоотношения Сторон при предоставлении Арендодателем кабельной канализации в имущественный наем (аренду) или пользование (далее - Услуги) Арендатору для прокладки в ней кабелей связи и использовании ее в соответствии с Договором.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заключается с Арендатором в индивидуальном порядке.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предоставления услуг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Арендодатель предоставляет в имущественный наем (аренду) или пользование кабельную канализацию в соответствии с требованиями законодательства Республики Казахстан и (или) условиями настоящего Договора.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Арендатор вправе сдавать в имущественный наем (аренду) или пользование, предоставленную по Договору кабельную канализацию, третьим лицам с письменного согласия Арендодателя.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арендуемых каналов, в предоставляемой в имущественный наем (аренду) или пользование, и их протяженность в канало/км указываются в расчете стоимости арендной платы согласно Приложению к настоящему Договору.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Кабель связи Арендатора должен быть проложен в арендуемой части кабельной канализации в соответствии с техническими условиями, выданными Арендодателем Арендатору.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необходимости выполнения работ по докладке трубопровода кабельной канализации Арендатор по согласованию с Арендодателем может оплатить последнему выполнение данных работ.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Обязанности Сторон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Арендодатель обязан: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аварии на кабельной канализации, предоставленной Арендатору в имущественный наем (аренду) или пользование, произошедшей не по вине Арендатора, принять все необходимые меры по устранению причин аварий на основании двустороннего протокола о выявленных причинах аварий и нарушениях в работе кабельной канализации, подписанного уполномоченными представителями Сторон;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устранять все дефекты и повреждения кабельной канализации, предоставляемой в имущественный наем (аренду) или пользование Арендатору, возникшие не по вине Арендатора;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Арендатору наряд - допуск на производство ремонтно-восстановительных работ кабеля связи, проложенного в кабельной канализации, предоставленной в имущественный наем (аренду) или пользование Арендатору, с указанием сроков проведения ремонтно-восстановительных работ;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немедленно оповещать Арендатора о любом повреждении, аварии, нанесенном кабельной канализации, в которой Арендатору предоставлена возможность прокладки кабеля, и по возможности принимать меры по предотвращению угрозы дальнейшего разрушения или повреждения кабельной канализации;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выставлять счет Арендатору на оплату Услуг до 7 числа каждого месяца следующего за месяцем, в котором были оказаны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решать иные вопросы, возникающие в процессе эксплуатации Арендатором кабельной канализации Арендодателя.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Арендатор обязан: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производить организационно-технические работы в кабельной канализации, предоставляемой в имущественный наем (аренду) или пользование Арендатору при наличии наряда-допуска;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за оказание Услуг согласно Договору;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кабельную канализацию, предоставляемую в имущественный наем (аренду) или пользование Арендатору, в соответствии с ее назначением;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ремонтно-восстановительные работы в телефонных колодцах только с письменного согласия Арендодателя;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немедленно оповещать Арендодателя о любом повреждении, аварии, нанесенном кабельной канализации, в которой Арендатору предоставлена возможность прокладки кабеля, и по возможности принимать меры по предотвращению угрозы дальнейшего разрушения или повреждения кабельной канализации.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взаиморасчетов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Расчеты между Сторонами за Услуги производятся по тарифам (ценами, ставками сборов), утвержденными ведомством уполномоченного органа согласно подпункту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5 июля 2004 года "О связи".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Стоимость дополнительных Услуг Арендатору должна указываться в расчете стоимости арендной платы согласно Приложению к настоящему Договору.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изменения тарифов (цен, ставок сборов) на Услуги, Арендодатель уведомляет Арендатора за тридцать календарных дней до введения новых тарифов (цен, ставок сборов) путем размещения данной информации в средствах массовой информации.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Арендатор не согласен с изменением тарифов (цен, ставок, сборов), он вправе отказаться от Договора, направив Арендодателю письменное заявление до даты вступления в силу изменения тарифов (цен, ставок, сборов), в противном случае действия Арендатора являются выражением его согласия с изменениями тарифов (цен, ставок, сборов). После получения Арендодателем от Арендатора письменного заявления об отказе от Договора, последний прекращает предоставление Услуги с даты вступления в силу изменения тарифов (цен, ставок, сборов).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Плата за Услуги производится Арендатором ежемесячно, начиная с первого месяца получения Услуг, но не позднее 25 числа месяца следующего за месяцем, в котором были оказаны Услуги на основании выставленного Арендодателем счета.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просрочки Арендатором сроков оплаты по Договору более трех месяцев Арендодатель вправе приостановить оказание Услуг по Договору.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Финансовые взаимоотношения, не урегулированные до расторжения Договора, после его расторжения регулируются в соответствии с законодательством Республики Казахстан.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Сторон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неисполнение либо ненадлежащее исполнение условий настоящего Договора Стороны несут ответственность, предусмотренную действующим законодательством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возникновения любых нарушений в работе кабельной канализации и (или) простоя не по вине Арендатора, плата за период простоя не взимается.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нарушения сроков оплаты в соответствии с Договором, Арендатор уплачивает Арендодателю неустойку, предусмотренную Договором.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Арендатором было нанесено повреждение кабельной канализации арендодателя, в результате чего Арендодатель понес убытки, Арендатор возмещает полную стоимость прямых убытков.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Если Арендодателем было нанесено повреждение кабелю связи Арендатора в кабельной канализации, в результате чего Арендатор понес убытки, Арендодатель возмещает полную стоимость прямых убытков.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Уплата неустойки (пени) и возмещение прямых убытков и расходов, в случае нарушения Сторонами любого из обязательств по Договору, не освобождает от обязанности надлежащим образом исполнить соответствующие обязательства по настоящему Договору.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Форс-мажор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Стороны освобождаются от ответственности за неисполнение или ненадлежащее исполнение обязательств по Договору, если это явилось следствием обстоятельств непреодолимой силы. В этом случае ни одна из Сторон не будет иметь право на возмещение убытков. По требованию любой из Сторон в этом случае может быть создана комиссия, определяющая исполнение взаимных обязательств. При этом ни одна из Сторон не освобождается от обязанностей по Договору, возникающих до наступления обстоятельств непреодолимой силы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Если любое из таких обстоятельств непосредственно повлияет на исполнение обязательств в срок, установленный в Договоре, то этот срок продлевается на время действия соответствующего обстоятельства.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Сторона, для которой создалась невозможность исполнения обязательств по причине возникновения форс-мажора, не позднее пяти рабочих дней со дня их наступления в письменной форме извещает другую Сторону.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по исполнению обязательства.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ссылающаяся на форс-мажорные обстоятельства, предоставляет для их подтверждения документ компетентного государственного органа Республики Казахстан.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продолжения форс-мажора более 3 месяцев Договор, может быть расторгнут любой из Сторон с предварительным письменным уведомлением, направленным в адрес другой Стороны.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Срок действия, порядок изменения и расторжения Договора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Договор вступает в силу с "___" ________ 20__ года и может быть расторгнут по письменному уведомлению Арендатора, направленному Арендодателю за 30 календарных дней до предполагаемого срока расторжения Договора, за исключением случая,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п.14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 При этом все финансовые обязательства Сторон должны быть выполнены в полном объеме до даты расторжения Договора.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Договор считается автоматически пролонгированным на следующий календарный год в случае отсутствия возражений у договаривающихся сторон. Сторона, возражающая против пролонгации Договора, должна уведомить об этом другую сторону в письменном виде за один месяц до даты, предстоящей расторжению. В этом случае стороны проводят взаиморасчет за выполненный объем услуги.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Арендодатель вправе расторгнуть Договор по решению суда в соответствии законодательством Республики Казахстан и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Расторжение Договора оформляется путем подписания обеими Сторонами соглашения о расторжении.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расторжении Договора Арендатор обязан в недельный срок после расторжения демонтировать кабель и сдать арендуемую трассу кабельной канализации, в противном случае демонтаж производится силами Арендодателя с последующим взиманием оплаты за выполненные работы с Арендатора.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скрепляются печатями Сторон в случае их наличии.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Разрешение споров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Стороны предпринимают все усилия для урегулирования всех споров путем переговоров.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недостижения согласия, все споры и разногласия по Договору разрешаются в судах по месту нахождения ответчика.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имеют право расторгнуть Договор в порядке установленном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Отношения сторон, вытекающие из Договора и неурегулированные им, регулируются действующим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Все уведомления и (или) сообщения, направляемые Сторонами друг другу по Договору, имеют силу и считаются доставленными, если они составлены в письменном виде, подписаны уполномоченными представителями Сторон и отправлены заказным письмом или курьерской службой или вручены по указанным в договоре адресам Сторон с отметкой об их получении.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Допускается направление уведомлений и (или) сообщений посредством электронных средств связи с последующим направлением в порядке, указанном в пункте 38 Договора, если сообщение и (или) уведомление носят срочный характер (простои действия связи, профилактические работы, проведение восстановительных работ в случае возникновения аварийных ситуаций и т.д.).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Датой получения сообщения и (или) уведомления будет считаться дата их отправления по электронным средствам связи, в случае последующего получения оригиналов документов, подписанных уполномоченным лицом соответствующей Стороны или дата личного вручения сообщения и (или) уведомления Стороне - адресату. Сообщение и (или) уведомление будет считаться доставленным по получению, если это не указано в сообщении и (или) уведомлении.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Стороны незамедлительно уведомляют друг друга об изменении своего наименования, юридического адреса, фактического местонахождения и иных реквизитов, необходимых для исполнения условий Договора.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Договор составляется в двух экземплярах на государственном и русском языках по одному экземпляру для каждой Стороны.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Реквизиты Сторон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Арендодатель: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8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договору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пользование 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арендной платы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и протяженность арендуемых каналов: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443"/>
        <w:gridCol w:w="1156"/>
        <w:gridCol w:w="1967"/>
        <w:gridCol w:w="1764"/>
        <w:gridCol w:w="3125"/>
      </w:tblGrid>
      <w:tr>
        <w:trPr>
          <w:trHeight w:val="30" w:hRule="atLeast"/>
        </w:trPr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арендуемого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арендуемого участка канализации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кабеля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кабеля,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канало/км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для Арендаторов, заключивших Договор, ежемесячная плата определяется как сумма произведений протяженности каждого вида фактически проложенного кабеля в кабельной канализации (в км) и утвержденного тарифа (за 1 канал/км). 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протяженность предоставляемых в аренду каналов, ________ км.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арендной платы в месяц – ________ х ________= _________ тенге.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6"/>
        <w:gridCol w:w="5674"/>
      </w:tblGrid>
      <w:tr>
        <w:trPr>
          <w:trHeight w:val="30" w:hRule="atLeast"/>
        </w:trPr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 20__ года</w:t>
            </w:r>
          </w:p>
          <w:bookmarkEnd w:id="89"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 20__ года</w:t>
            </w:r>
          </w:p>
          <w:bookmarkEnd w:id="9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