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da3d" w14:textId="828d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включения (исключения) в (из) перечень (перечня) оператора фискальных данных, а также квалификационных требований, предъявляемых к потенциальному оператору фискальных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 августа 2019 года № 808. Зарегистрирован в Министерстве юстиции Республики Казахстан 2 августа 2019 года № 19180.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частями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Заместителя Премьер-Министра - Министра финансов РК от 06.06.2023 </w:t>
      </w:r>
      <w:r>
        <w:rPr>
          <w:rFonts w:ascii="Times New Roman"/>
          <w:b w:val="false"/>
          <w:i w:val="false"/>
          <w:color w:val="00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включения (исключения) в (из) перечень (перечня) оператора фискальных данных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Квалификационные требования, предъявляемые к потенциальному оператору фискальных данных,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законодательном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Первый 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- 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2019 года № 808</w:t>
            </w:r>
          </w:p>
        </w:tc>
      </w:tr>
    </w:tbl>
    <w:bookmarkStart w:name="z8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включения (исключения) в (из) перечень (перечня) оператора фискальных данных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Заместителя Премьер-Министра - Министра финансов РК от 06.06.2023 </w:t>
      </w:r>
      <w:r>
        <w:rPr>
          <w:rFonts w:ascii="Times New Roman"/>
          <w:b w:val="false"/>
          <w:i w:val="false"/>
          <w:color w:val="ff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8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8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включения (исключения) в (из) перечень (перечня) оператора фискальных данных (далее – Правила) разработаны в соответствии с частями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и определяют порядок включения (исключения) юридических лиц в (из) перечень (перечня) оператора фискальных данных.</w:t>
      </w:r>
    </w:p>
    <w:bookmarkEnd w:id="13"/>
    <w:bookmarkStart w:name="z8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Включение (исключение) в (из) перечень (перечня) оператора фискальных данных осуществляется Комитетом государственных доходов Министерства финансов Республики Казахстан (далее – Комитет).</w:t>
      </w:r>
    </w:p>
    <w:bookmarkEnd w:id="14"/>
    <w:bookmarkStart w:name="z8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Включение в перечень оператора фискальных данных</w:t>
      </w:r>
    </w:p>
    <w:bookmarkEnd w:id="15"/>
    <w:bookmarkStart w:name="z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Включение в перечень оператора фискальных данных (далее – Перечень) осуществляется Комитетом на основании заявления о включении в Перечень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8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о включении в Перечень, соответствующим условиям,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прилагаются копии следующих документов: </w:t>
      </w:r>
    </w:p>
    <w:bookmarkEnd w:id="17"/>
    <w:bookmarkStart w:name="z8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лицензия на предоставление услуг в области связи, выданная уполномоченным органом, или договор с юридическим лицом, оказывающим услуги связи;</w:t>
      </w:r>
    </w:p>
    <w:bookmarkEnd w:id="18"/>
    <w:bookmarkStart w:name="z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по результатам испытаний на соответствие требованиям информационной безопасности;</w:t>
      </w:r>
    </w:p>
    <w:bookmarkEnd w:id="19"/>
    <w:bookmarkStart w:name="z9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правоустанавливающий документ, подтверждающий право собственности, либо документ, подтверждающий право временного пользования программно-аппаратным комплексом для приема, обработки и передачи сведений о денежных расчетах в оперативном режиме в органы государственных доходов по сетям телекоммуникаций общего пользования (при этом срок временного пользования программно-аппаратным комплексом должен составлять не менее трех лет с даты подачи заявления на включение в Перечень);</w:t>
      </w:r>
    </w:p>
    <w:bookmarkEnd w:id="20"/>
    <w:bookmarkStart w:name="z9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правоустанавливающий документ, подтверждающий право собственности или право временного пользования объектами недвижимости (здание, сооружение, помещение), находящимися на территории Республики Казахстан и используемыми для размещения технических средств, осуществляющих прием, обработку и передачу сведений о денежных расчетах (при этом срок временного пользования объектом недвижимости должен составлять не менее трех лет с даты подачи заявления на включение в Перечень); </w:t>
      </w:r>
    </w:p>
    <w:bookmarkEnd w:id="21"/>
    <w:bookmarkStart w:name="z9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сертификат соответствия системы менеджмента информационной безопасности требованиям СТ РК ISO/IEC 27001-2015 "Информационная технология. Методы и средства обеспечения безопасности. Системы менеджмента информационной безопасностью";</w:t>
      </w:r>
    </w:p>
    <w:bookmarkEnd w:id="22"/>
    <w:bookmarkStart w:name="z9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лицензия на оказание услуг по выявлению технических каналов утечки информации и специальных технических средств, предназначенных для оперативно-розыскных мероприятий, либо договор о совместных работах по обеспечению информационной безопасности с действующим оперативным центром информационной безопасности.</w:t>
      </w:r>
    </w:p>
    <w:bookmarkEnd w:id="23"/>
    <w:bookmarkStart w:name="z9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Включение юридического лица в Перечень осуществляется при одновременном соблюдении следующих условий:</w:t>
      </w:r>
    </w:p>
    <w:bookmarkEnd w:id="24"/>
    <w:bookmarkStart w:name="z9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заявления и копий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5"/>
    <w:bookmarkStart w:name="z9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квалификационным требованиям, предъявляемым к потенциальному оператору фискальных данных, утвержденным настоящим приказом;</w:t>
      </w:r>
    </w:p>
    <w:bookmarkEnd w:id="26"/>
    <w:bookmarkStart w:name="z9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проведения демонстрации программно-аппаратного комплекса для приема, обработки и передачи сведений о денежных расчетах в оперативном режиме в органы государственных доходов по сетям телекоммуникаций общего пользования, подтверждающее взаимодействие в соответствии с протоколом взаимодействия программно-аппаратного комплекса для приема, обработки и передачи сведений о денежных расчетах в оперативном режиме в органы государственных доходов по сетям телекоммуникаций общего пользования с контрольно-кассовыми машинами с функцией фиксации и (или) передачи данных.</w:t>
      </w:r>
    </w:p>
    <w:bookmarkEnd w:id="27"/>
    <w:bookmarkStart w:name="z9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о включении (отказе во включении) юридического лица в Перечень принимается Комитетом в течение 30 (тридцати) рабочих дней со дня принятия заявления.</w:t>
      </w:r>
    </w:p>
    <w:bookmarkEnd w:id="28"/>
    <w:bookmarkStart w:name="z10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о включении (отказе во включении) юридического лица в Перечень, Комитет в течение 1 (одного) рабочего дня уведомляет юридическое лицо о предварительном решении об отказе во включении юридического лица в Перечень, а также времени и месте (способе) проведения заслушивания для предоставления возможности юридическому лицу выразить позицию по предварительному решению.</w:t>
      </w:r>
    </w:p>
    <w:bookmarkEnd w:id="29"/>
    <w:bookmarkStart w:name="z10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рассмотрения заявления. Заслушивание проводится не позднее 2 (двух) рабочих дней со дня уведомления.</w:t>
      </w:r>
    </w:p>
    <w:bookmarkEnd w:id="30"/>
    <w:bookmarkStart w:name="z10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составляется протокол и Комитет принимает решение о включении либо мотивированный отказ во включении юридического лица в Перечень.</w:t>
      </w:r>
    </w:p>
    <w:bookmarkEnd w:id="31"/>
    <w:bookmarkStart w:name="z10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ходатайства юридического лица процедура заслушивания может не проводиться.</w:t>
      </w:r>
    </w:p>
    <w:bookmarkEnd w:id="32"/>
    <w:bookmarkStart w:name="z10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по результатам рассмотрения заявления письменно уведомляет юридическое лицо о решении о включении (отказе во включении) в Перечень в течение 3 (трех) рабочих дней с даты принятия решения о включении (отказе во включении).</w:t>
      </w:r>
    </w:p>
    <w:bookmarkEnd w:id="33"/>
    <w:bookmarkStart w:name="z10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размещается на официальном интернет-ресурсе Комитета в течение 3 (трех) рабочих дней с даты принятия решения о включении (отказе во включении).</w:t>
      </w:r>
    </w:p>
    <w:bookmarkEnd w:id="34"/>
    <w:bookmarkStart w:name="z10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несоблюдения юридическим лицом условий,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Комитетом в течение 10 (десяти) рабочих дней со дня принятия заявления о включении юридического лица в Перечень предоставляет заявителю письменный отказ.</w:t>
      </w:r>
    </w:p>
    <w:bookmarkEnd w:id="35"/>
    <w:bookmarkStart w:name="z10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Комитета не ограничивает заявителя в повторной подаче заявления о включении юридического лица в Перечень при условии устранения выявленных нарушений.</w:t>
      </w:r>
    </w:p>
    <w:bookmarkEnd w:id="36"/>
    <w:bookmarkStart w:name="z10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Исключение из перечня операторов фискальных данных</w:t>
      </w:r>
    </w:p>
    <w:bookmarkEnd w:id="37"/>
    <w:bookmarkStart w:name="z10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Исключение оператора фискальных данных из Перечня осуществляется Комитетом в следующих случаях:</w:t>
      </w:r>
    </w:p>
    <w:bookmarkEnd w:id="38"/>
    <w:bookmarkStart w:name="z11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оператора фискальных данных квалификационным требованиям, предъявляемым к потенциальному оператору фискальных данных, утвержденным настоящим приказом;</w:t>
      </w:r>
    </w:p>
    <w:bookmarkEnd w:id="39"/>
    <w:bookmarkStart w:name="z11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признания оператора фискальных данных бездействующим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91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либо банкротом – со дня вступления в законную силу решения суда о признании банкротом;</w:t>
      </w:r>
    </w:p>
    <w:bookmarkEnd w:id="40"/>
    <w:bookmarkStart w:name="z11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первый руководитель или учредитель (участник) оператора фискальных данных является:</w:t>
      </w:r>
    </w:p>
    <w:bookmarkEnd w:id="41"/>
    <w:bookmarkStart w:name="z11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недееспособным или ограниченно дееспособным и (или) безвестно отсутствующим физическим лицом по решению суда;</w:t>
      </w:r>
    </w:p>
    <w:bookmarkEnd w:id="42"/>
    <w:bookmarkStart w:name="z11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физическим лицом, имеющим непогашенную или неснятую судимость по </w:t>
      </w:r>
      <w:r>
        <w:rPr>
          <w:rFonts w:ascii="Times New Roman"/>
          <w:b w:val="false"/>
          <w:i w:val="false"/>
          <w:color w:val="000000"/>
          <w:sz w:val="28"/>
        </w:rPr>
        <w:t>статьям 216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Казахстан;</w:t>
      </w:r>
    </w:p>
    <w:bookmarkEnd w:id="43"/>
    <w:bookmarkStart w:name="z11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лицом, находящимся в розыске;</w:t>
      </w:r>
    </w:p>
    <w:bookmarkEnd w:id="44"/>
    <w:bookmarkStart w:name="z11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лицом – иностранцем или лицом без гражданства, цель пребывания которого не связана с осуществлением трудовой деятельности в Республике Казахстан, либо разрешенный срок его пребывания на территории Республики Казахстан истек;</w:t>
      </w:r>
    </w:p>
    <w:bookmarkEnd w:id="45"/>
    <w:bookmarkStart w:name="z11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подачи оператором фискальных данных заявления об исключении из Перечня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6"/>
    <w:bookmarkStart w:name="z11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исключения оператора фискальных данных из Государственной базы данных налогоплательщиков;</w:t>
      </w:r>
    </w:p>
    <w:bookmarkEnd w:id="47"/>
    <w:bookmarkStart w:name="z11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об исключении оператора фискальных данных из Перечня принимается Комитетом в течение 15 (пятнадцати) рабочих дней с даты выявления несоответствия одному из случаев,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8"/>
    <w:bookmarkStart w:name="z12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 об исключении оператора фискальных данных из Перечня размещается на официальном интернет-ресурсе Комитета в течение 3 (трех) рабочих дней с даты принятия решения об исключении.</w:t>
      </w:r>
    </w:p>
    <w:bookmarkEnd w:id="49"/>
    <w:bookmarkStart w:name="z12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принятия решения об исключении из Перечня, юридическое лицо:</w:t>
      </w:r>
    </w:p>
    <w:bookmarkEnd w:id="50"/>
    <w:bookmarkStart w:name="z12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прекращает прием сведений о денежных расчетах с контрольно-кассовых машин с функцией фиксации и (или) передачи данных со дня получения решения об исключении из Перечня;</w:t>
      </w:r>
    </w:p>
    <w:bookmarkEnd w:id="51"/>
    <w:bookmarkStart w:name="z12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уведомляет пользователей об исключении из Перечня не позднее 24 (двадцати четырех) часов со дня решения об исключении;</w:t>
      </w:r>
    </w:p>
    <w:bookmarkEnd w:id="52"/>
    <w:bookmarkStart w:name="z12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уничтожение фискальных данных на сервере оператора фискальных данных и их резервные копии;</w:t>
      </w:r>
    </w:p>
    <w:bookmarkEnd w:id="53"/>
    <w:bookmarkStart w:name="z12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сообщает в письменной форме об уничтожении фискальных данных в Комитет с приложением акта об уничтожении фискальных данных.</w:t>
      </w:r>
    </w:p>
    <w:bookmarkEnd w:id="54"/>
    <w:bookmarkStart w:name="z12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55"/>
    <w:bookmarkStart w:name="z12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Жалобы на решения, действия (бездействие) Комитета по вопросам включения (исключения) в (из) Перечень (Перечня) оператора фискальных данных подаются в установленном законодательством Республики Казахстан порядке.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(исключения) в (из)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(перечня) 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фискальных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 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бизнес–идентификационный номер)</w:t>
            </w:r>
          </w:p>
        </w:tc>
      </w:tr>
    </w:tbl>
    <w:bookmarkStart w:name="z13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включении в операторы фискальных данных</w:t>
      </w:r>
    </w:p>
    <w:bookmarkEnd w:id="57"/>
    <w:p>
      <w:pPr>
        <w:spacing w:after="0"/>
        <w:ind w:left="0"/>
        <w:jc w:val="both"/>
      </w:pPr>
      <w:bookmarkStart w:name="z132" w:id="58"/>
      <w:r>
        <w:rPr>
          <w:rFonts w:ascii="Times New Roman"/>
          <w:b w:val="false"/>
          <w:i w:val="false"/>
          <w:color w:val="000000"/>
          <w:sz w:val="28"/>
        </w:rPr>
        <w:t>
      Прошу включить в перечень оператора фискальных данных,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копии подтверждающих документов прилагается:</w:t>
      </w:r>
    </w:p>
    <w:p>
      <w:pPr>
        <w:spacing w:after="0"/>
        <w:ind w:left="0"/>
        <w:jc w:val="both"/>
      </w:pPr>
      <w:bookmarkStart w:name="z133" w:id="59"/>
      <w:r>
        <w:rPr>
          <w:rFonts w:ascii="Times New Roman"/>
          <w:b w:val="false"/>
          <w:i w:val="false"/>
          <w:color w:val="000000"/>
          <w:sz w:val="28"/>
        </w:rPr>
        <w:t>
      1) лицензия на предоставление услуг в области связи, выданная уполномоченным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органом или договор с юридическим лицом, оказывающим услуги связи;</w:t>
      </w:r>
    </w:p>
    <w:bookmarkStart w:name="z13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по результатам испытаний на соответствие требованиям информационной безопасности;</w:t>
      </w:r>
    </w:p>
    <w:bookmarkEnd w:id="60"/>
    <w:p>
      <w:pPr>
        <w:spacing w:after="0"/>
        <w:ind w:left="0"/>
        <w:jc w:val="both"/>
      </w:pPr>
      <w:bookmarkStart w:name="z135" w:id="61"/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правоустанавливающий документ, подтверждающий право собственности, либо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право временного пользования программно-аппаратным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комплексом для приема, обработки и передачи сведений о денежных расчетах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оперативном режиме в органы государственных доходов по сетям телекоммуникаций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общего пользования (при этом срок временного пользования программно-аппаратным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комплексом должен составлять не менее трех лет с даты подачи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включение в Перечень);</w:t>
      </w:r>
    </w:p>
    <w:p>
      <w:pPr>
        <w:spacing w:after="0"/>
        <w:ind w:left="0"/>
        <w:jc w:val="both"/>
      </w:pPr>
      <w:bookmarkStart w:name="z136" w:id="62"/>
      <w:r>
        <w:rPr>
          <w:rFonts w:ascii="Times New Roman"/>
          <w:b w:val="false"/>
          <w:i w:val="false"/>
          <w:color w:val="000000"/>
          <w:sz w:val="28"/>
        </w:rPr>
        <w:t>
      4) правоустанавливающий документ, подтверждающий право собственности или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временного пользования объектами недвижимости (здание, сооружение,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помещение), находящимися на территории Республики Казахстан и используемыми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размещения технических средств, осуществляющих прием, обработку и передачу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 о денежных расчетах (при этом срок временного пользования объектом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недвижимости должен составлять не менее трех лет с даты подачи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включения в Перечень);</w:t>
      </w:r>
    </w:p>
    <w:p>
      <w:pPr>
        <w:spacing w:after="0"/>
        <w:ind w:left="0"/>
        <w:jc w:val="both"/>
      </w:pPr>
      <w:bookmarkStart w:name="z137" w:id="63"/>
      <w:r>
        <w:rPr>
          <w:rFonts w:ascii="Times New Roman"/>
          <w:b w:val="false"/>
          <w:i w:val="false"/>
          <w:color w:val="000000"/>
          <w:sz w:val="28"/>
        </w:rPr>
        <w:t>
      5) сертификат соответствия системы менеджмента информационной безопасности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требованиям СТ РК ISO/IEC 27001-2015 "Информационная технология. Методы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средства обеспечения безопасности. Системы менеджмента информационной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безопасностью";</w:t>
      </w:r>
    </w:p>
    <w:p>
      <w:pPr>
        <w:spacing w:after="0"/>
        <w:ind w:left="0"/>
        <w:jc w:val="both"/>
      </w:pPr>
      <w:bookmarkStart w:name="z138" w:id="64"/>
      <w:r>
        <w:rPr>
          <w:rFonts w:ascii="Times New Roman"/>
          <w:b w:val="false"/>
          <w:i w:val="false"/>
          <w:color w:val="000000"/>
          <w:sz w:val="28"/>
        </w:rPr>
        <w:t>
      6) лицензия на оказание услуг по выявлению технических каналов утечки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 и специальных технических средств, предназначенных для оперативно-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розыскных мероприятий, либо договор о совместных работах по обеспечению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информационной безопасности с действующим оперативным центром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подтверждаю готовность продемонстрировать программно-аппаратный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приема, обработки и передачи сведений о денежных расчетах в оперативном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режиме в органы государственных доходов по сетям телекоммуникаций общего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пользования, подтверждающее взаимодействие в соответствии с протоколом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взаимодействия программно-аппаратного комплекса для приема, обработки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передачи сведений о денежных расчетах в оперативном режиме в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по сетям телекоммуникаций общего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контрольно-кассовыми машинами с функцией фиксации и (или) передачи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_______ 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 ответственного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(исключения) в (из)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(перечня) 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фискальных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 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бизнес–идентификационный номер)</w:t>
            </w:r>
          </w:p>
        </w:tc>
      </w:tr>
    </w:tbl>
    <w:bookmarkStart w:name="z14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об исключении из перечня операторов фискальных данных</w:t>
      </w:r>
    </w:p>
    <w:bookmarkEnd w:id="65"/>
    <w:p>
      <w:pPr>
        <w:spacing w:after="0"/>
        <w:ind w:left="0"/>
        <w:jc w:val="both"/>
      </w:pPr>
      <w:bookmarkStart w:name="z143" w:id="66"/>
      <w:r>
        <w:rPr>
          <w:rFonts w:ascii="Times New Roman"/>
          <w:b w:val="false"/>
          <w:i w:val="false"/>
          <w:color w:val="000000"/>
          <w:sz w:val="28"/>
        </w:rPr>
        <w:t>
      Прошу исключить из перечня оператора фискальных данных в связи с: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 ответственного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2019 года № 808</w:t>
            </w:r>
          </w:p>
        </w:tc>
      </w:tr>
    </w:tbl>
    <w:bookmarkStart w:name="z14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к потенциальному оператору фискальных данных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Заместителя Премьер-Министра - Министра финансов РК от 06.06.2023 </w:t>
      </w:r>
      <w:r>
        <w:rPr>
          <w:rFonts w:ascii="Times New Roman"/>
          <w:b w:val="false"/>
          <w:i w:val="false"/>
          <w:color w:val="ff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4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Оператором фискальных данных определяется юридическое лицо, одновременно соответствующее следующим квалификационным требованиям:</w:t>
      </w:r>
    </w:p>
    <w:bookmarkEnd w:id="68"/>
    <w:bookmarkStart w:name="z14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осуществляющее деятельность на основании соответствующей лицензии на предоставление услуг в области связи, выданной уполномоченным органом, или договора с юридическим лицом, оказывающим услуги связи;</w:t>
      </w:r>
    </w:p>
    <w:bookmarkEnd w:id="69"/>
    <w:bookmarkStart w:name="z14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имеющее на праве собственности либо на праве временного пользования объекты недвижимости (здание, сооружение, помещение), находящиеся на территории Республики Казахстан и используемые для размещения технических средств, осуществляющих прием, обработку и передачу сведений о денежных расчетах;</w:t>
      </w:r>
    </w:p>
    <w:bookmarkEnd w:id="70"/>
    <w:bookmarkStart w:name="z14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имеющее на праве собственности либо на праве временного пользования программно-аппаратный комплекс для приема, обработки и передачи сведений о денежных расчетах в оперативном режиме в органы государственных доходов по сетям телекоммуникаций общего пользования;</w:t>
      </w:r>
    </w:p>
    <w:bookmarkEnd w:id="71"/>
    <w:bookmarkStart w:name="z14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имеющее акт по результатам испытаний на соответствие требованиям информационной безопасности;</w:t>
      </w:r>
    </w:p>
    <w:bookmarkEnd w:id="72"/>
    <w:bookmarkStart w:name="z15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применяющее сертифицированные средства криптографической защиты информации;</w:t>
      </w:r>
    </w:p>
    <w:bookmarkEnd w:id="73"/>
    <w:bookmarkStart w:name="z15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являющееся резидентом Республики Казахстан;</w:t>
      </w:r>
    </w:p>
    <w:bookmarkEnd w:id="74"/>
    <w:bookmarkStart w:name="z15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имеющее тестовую площадку для проведения тестирования и испытаний моделей контрольно-кассовых машин с функцией фиксации и (или) передачи данных для разработчиков, производителей и поставщиков контрольно-кассовых машин с функцией фиксации и (или) передачи данных;</w:t>
      </w:r>
    </w:p>
    <w:bookmarkEnd w:id="75"/>
    <w:bookmarkStart w:name="z15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имеющее круглосуточную бесплатную консультационно-информационную службу, обеспечивающую информационную и техническую поддержку налогоплательщиков, применяющих контрольно-кассовые машины с функцией фиксации и (или) передачи данных;</w:t>
      </w:r>
    </w:p>
    <w:bookmarkEnd w:id="76"/>
    <w:bookmarkStart w:name="z15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имеющее интернет-ресурс, доменное имя которого принадлежит оператору фискальных данных;</w:t>
      </w:r>
    </w:p>
    <w:bookmarkEnd w:id="77"/>
    <w:bookmarkStart w:name="z15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имеющее программно-аппаратный комплекс, расположенный в центре (центрах) обработки данных, соответствующий единым требованиям в области информационно-коммуникационных технологий и обеспечения информационной безопасности,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832;</w:t>
      </w:r>
    </w:p>
    <w:bookmarkEnd w:id="78"/>
    <w:bookmarkStart w:name="z15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имеющее лицензию на оказание услуг по выявлению технических каналов утечки информации и специальных технических средств, предназначенных для оперативно-розыскных мероприятий, либо договора о совместных работах по обеспечению информационной безопасности с действующим оперативным центром информационной безопасности.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