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8a0d" w14:textId="ee88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информации о нарушениях безопасности 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июля 2019 года № 574. Зарегистрирован в Министерстве юстиции Республики Казахстан 5 августа 2019 года № 19197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8 декабря 2001 года "О железнодорожном транспорте"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информации о нарушениях безопасности движения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подробной информации о нарушениях безопасности движения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______________ 2019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______________ 2019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2019 года № 574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Информация о нарушениях безопасности движения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"____"___________ 20__ года в __ часов ____ минут на участке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(дата, месяц)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отделения дороги, допущено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(вид и обстоятельства случая нарушения безопасности движения)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(информация о повреждении верхнего строения пути,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подвижного состава и сооружений)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(информация о пострадавших и жертвах, загрязнение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окружающей среды)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причина случая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и время)       (подпись и фамилия, имя, отчество (при наличии)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Участниками перевозочного процесса и вспомогательными службами железнодорожного транспорта информация о нарушениях безопасности движения предоставляется не позднее одного часа с момента происшествия посредством телефонной или факсимильной связи.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2019 года № 574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Подробная информация о нарушениях безопасности движения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964"/>
        <w:gridCol w:w="2506"/>
        <w:gridCol w:w="3105"/>
        <w:gridCol w:w="1079"/>
        <w:gridCol w:w="393"/>
        <w:gridCol w:w="393"/>
        <w:gridCol w:w="1479"/>
        <w:gridCol w:w="479"/>
        <w:gridCol w:w="1594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год), время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отделения дороги, место происшествия (участок, станция, перегон, километр, пикет), наименование предприятия на территории которой, произошло нарушение безопасности движения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информация по случаю нарушения безопасности движения (обстоятельства случая нарушения безопасности движения, сведения о пострадавших и жертвах, загрязнении окружающей среды, о повреждениях верхнего строения пути, подвижного состава и сооружений)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поврежденного подвижного состава с указанием заводских, инвентарных номеров и собственников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нарушения безопасности движения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характеристика участка пути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задержках пассажирских, грузовых поездов (количество, номера поездов и время задержки)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проведении восстановительных работ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выехавшие на место происшествия (должность, фамилия, имя, отчество (при наличии)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/ _________ ____________________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руководителя организации), (подпись)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Участниками перевозочного процесса и вспомогательными службами железнодорожного транспорта информация о нарушениях безопасности движения предоставляется в письменной форме не позднее суток с момента происшествия.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