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7705" w14:textId="ede7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Председателя Комитета государственных доходов Министерства финансов Республики Казахстан от 15 декабря 2014 года № 91 "Об утверждении Правил использования водных и воздушных судов органов государственных доходов Республики Казахстан для целей таможенного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19 августа 2019 года № 2. Зарегистрирован в Министерстве юстиции Республики Казахстан 21 августа 2019 года № 19267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15 декабря 2014 года № 91 "Об утверждении Правил использования водных и воздушных судов органов государственных доходов Республики Казахстан для целей таможенного контроля" (зарегистрированный в Реестре государственной регистрации нормативных правовых актов под № 10094, опубликованный 28 января 2015 года в информационно-правовой системе "Әділет").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таможенной методологии в установленном законодательном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государственных доходов Министерства финансов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