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a94f" w14:textId="922a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за счет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29 августа 2019 года № 313. Зарегистрирован в Министерстве юстиции Республики Казахстан 29 августа 2019 года № 19310. Утратило силу приказом Министра информации и общественного развития Республики Казахстан от 14 июня 2021 года № 209,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14.06.2021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двадцать пять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информации и общественного развития Республики Казахстан, утвержденного постановлением Правительства Республики Казахстан от 26 марта 2019 года № 142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за счет средств республиканского бюджета.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24 мая 2017 года № 199 "Об утверждении Методики определения стоимости услуг средств массовой информации, закупаемых для проведения государственной информационной политики за счет средств республиканского бюджета" (зарегистрирован в Реестре государственной регистрации нормативных правовых актов за № 15174, опубликован 29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в области средств массовой информации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 2019 года № 313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за счет средств республиканского бюджета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за счет средств республиканского бюджета (далее – Методика), определяет стоимость услуг средств массовой информации, закупаемых для проведения государственной информационной политики за счет средств республиканского бюджета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размещения государственного заказа по проведению государственной информационной политики на республиканском уровне, утвержденных приказом Министра информации и коммуникаций Республики Казахстан от 28 февраля 2017 года № 75 (зарегистрирован в Реестре государственной регистрации нормативных правовых актов за № 14886).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разработана в целях установления способов определения стоимости изготовления (подготовку и создание) и размещения информационных материалов в средствах массовой информации в рамках реализации государственного информационного заказа за счет средств республиканского бюджета.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информационно-аналитическая программа – формат теле-, радиопрограммы, в которой представлена обобщенная, систематизированная информация и анализ произошедших событий за определенный промежуток времени, несущий общественно значимый интерес для аудитории;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программа – формат теле-, радиопрограммы, периодически транслируемая телерадиокомпаниями и содержащая информацию о текущих событиях и фактах;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аудиоролик – непродолжительные по времени информационные сообщения, информационного, рекламного или социального содержания, воспроизводимые на радиоканале;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юмористическая программа – теле-, радиопрограмма юмористического жанра (скетчи, шутки, диалоги на заданные темы, музыкальные пародии);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видеоролик – непродолжительная по времени художественная последовательность кадров информационного, рекламного или социального содержания, воспроизводимые на телевидении;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музыкальная программа – развлекательная и/или познавательная теле-, радиопрограмма о различных музыкальных направлениях, тенденциях и личностях;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развлекательное шоу – интерактивная теле-, радиопрограмма, музыкальной и/или юмористической направленности, носит развлекательный характер, может содержать элементы игры, конкурсов, викторин и розыгрышей;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реалити-шоу – развлекательная программа, где сюжетом является показ действий группы (или групп) людей в приближенной к жизни обстановке;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сериал – художественное и/или документальное экранное либо радио произведение, с несколькими сюжетными линиями, состоящее из двух и более эпизодов (серий), хронометражем от 20 до 60 минут;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телевизионная программа – совокупность периодических аудиовизуальных сообщений и материалов, обладающая единым назначением и некоторой целостностью (сюжетом), показываемая по телевидению;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ток-шоу – теле-, радиопрограмма, в ходе которой на заданную тему происходит свободный обмен мнениями между ведущими/спикерами, гостями и телезрителями/радиослушателями.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проведения государственной информационной политики за счет средств республиканского бюджета стоимость изготовления (подготовка и создание) и размещения информационных материалов в средствах массовой информации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республиканского бюджета для каждого вида средства массовой информации согласно приложению к настоящей Методике.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по изготовлению (подготовке и созданию) и размещению информационных материалов в периодических печатных изданиях определяется: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размещения информационного материала в газетах с учетом налога на добавленную стоимость;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см2 информационного материала, размещаемого в газете;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газете, исчисляемый в см2;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размещения информационного материала в журналах с учетом налога на добавленную стоимость;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см2 информационного материала, размещаемого в журнале;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журнале, исчисляемый в см2;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по изготовлению (подготовке и созданию) и размещению информационных материалов в интернет-ресурсе определяется по формуле Pi=Bi x V x Kq, где: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размещения информационного материала в интернет-ресурсе с учетом налога на добавленную стоимость;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 информационного материала, размещаемого в интернет-ресурсе;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интернет-ресурсе, исчисляемый в символах;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Услуги по изготовлению (подготовке и созданию) и размещению информационных материалов на телевидение определяется по формуле Ptv=Btv x V, где: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размещения информационного материала в телевидение с учетом налога на добавленную стоимость;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информационного материала, размещаемого на телевидение;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на телевидение, исчисляемый в секундах, минутах, сериях.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Стоимость Услуги по изготовлению (подготовке и созданию) и размещению информационных программ и аудиороликов на радио определяется по формуле Pr=Br x V, где: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размещения информационной программы в эфире радиоканала с учетом налога на добавленную стоимость;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минуту информационной программы, размещаемого в эфире радиоканала, за одну секунду аудиоролика на радиоканале;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информационной программы, размещаемого в эфире радиоканала, исчисляемый в минутах.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услуг, закупаемых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закупаемых для проведения государственной информационной политики в средствах массовой информации за счет средств республиканского бюджета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3152"/>
        <w:gridCol w:w="523"/>
        <w:gridCol w:w="2556"/>
        <w:gridCol w:w="2556"/>
        <w:gridCol w:w="2556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(тенге)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(тенге)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и последующие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информационного материала в газете (Bn)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информационного материала в журнале (Bm)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информационного материала в интернет-ресурсе (Bi)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информационно-аналитических программ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 (в том числе услуги размещения – 10 000)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ток-шоу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46 250 (в том числе услуги размещения – 10 000)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развлекательных шоу (музыкальные, юмористические программы)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(в том числе услуги размещения – 10 000)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реалити-шоу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 (в том числе услуги размещения – 10 000)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телевизионных программ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60 812* (в том числе услуги размещения – 10 000)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документального фильма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видеоролика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сериала (Btv)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4 370 000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6 180 000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информационных программ на радиоканале (Br)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размещение аудиоролика на радиоканале (Br)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если при формировании государственного информационного заказа не учитываются разделения по жанрам телевизионных программ, то стоимость производства и размещения телевизионных программ будет базовой (Btv).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