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6e93" w14:textId="f226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26 октября 2018 года № 1510 "Об утверждении регламентов государственных услуг в области охраны и защиты прав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августа 2019 года № 455. Зарегистрирован в Министерстве юстиции Республики Казахстан 5 сентября 2019 года № 19349. Утратил силу приказом и.о. Министра юстиции Республики Казахстан от 19 мая 2020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 также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"Об органах юстиции"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октября 2018 года № 1510 "Об утверждении регламентов государственных услуг в области охраны и защиты прав интеллектуальной собственности" (зарегистрирован в Реестре государственной регистрации нормативных правовых актов № 17667, опубликован 14 ноября 2018 года в Эталонном контрольном банке нормативных правовых актов),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собственности" (далее – государственная услуга) оказывается на основании стандарта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(зарегистрирован в Реестре государственной регистрации нормативных правовых актов под № 17557) (далее – стандарт)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электронная (полностью автоматизированная).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 - направление уведомления о регистрации предоставления права на использование товарного знака, селекционного достижения и объекта промышленной собственности либо мотивированный ответ об отказе в оказании государственной услуги по основаниям, предусмотренным пунктом 10 стандарта.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регистрации договоров о распоряжении прав на объекты промышленной собственности (далее – управление);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оплаты за оказание государственной услуги экспертом управления;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 и подготовка результата оказания государственной услуги экспертом управления;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департамента государственных реестров, публикации и регистрации договоров о распоряжении прав на объекты промышленной собственности (далее – начальник департамента) и начальником управления;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заместителем руководителя услугодателя;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направление экспертом управления результата оказания государственной услуги в личный кабинет услугополучателя.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департамента;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услугодателя.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работниками услугодателя: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осуществляет прием документов услугополучателя в АИС "НИИС" и распределяет их эксперту управления в течение одного рабочего дня с момента поступления документов;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 управления в течение шести рабочих дней с момента поступления к нему документов проверяет оплату и документы на соответствие предъявляемым требованиям. При наличии оснований, препятствующих регистрации договора о распоряжении права на объект промышленной собственности, эксперт управления направляет запрос услугополучателю с предложением в трехмесячный срок с даты его направления представить отсутствующие или исправленные документы или внести необходимые изменения и (или) дополнения. В этом случае срок проведения проверки документов исчисляется с даты представления отсутствующих или исправленных документов. По результатам проверки оплаты и документов эксперт управления подготавливает уведомление об оказании государственной услуги либо уведомление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начальнику управления на согласование;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в течение четырех часов согласовывает уведомление об оказании государственной услуги либо уведомление об отказе в оказании государственной услуги и направляет начальнику департамента на согласование;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департамента в течение четырех часов согласовывает уведомление об оказании государственной услуги либо уведомление об отказе в оказании государственной услуги и направляет на подписание заместителю руководителя услугодателя;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в течение одного рабочего дня утверждает и подписывает результат оказания государственной услуги и направляет эксперту управления;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в течение одного рабочего дня направляет результат оказания государственной услуги в личный кабинет услугополучателя.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"Регистрация предоставления права на использование товарного знака, селекционного достижения и объекта промышленной собственности".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электронной форме.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уведомления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селекционного достижения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промышленной собственности"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</w:t>
      </w:r>
    </w:p>
    <w:bookmarkEnd w:id="4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передачи исключительного права на товарный знак, селекционное достижение и объект промышленной собственности"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передачи исключительного права на товарный знак, селекционное достижение и объект промышленной собственности" (далее – государственная услуга) оказывается на основании стандарта государственной услуги "Регистрация передачи исключительного права на товарный знак, селекционное достижение и объект промышленной собственности",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(зарегистрирован в Реестре государственной регистрации нормативных правовых актов под № 17557) (далее – стандарт)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направление уведомления о регистрации передачи исключительного права на товарный знак, селекционное достижение и объект промышленной собственности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регистрации договоров о распоряжении прав на объекты промышленной собственности (далее – управление);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оплаты за оказание государственной услуги экспертом управления;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 и подготовка результата оказания государственной услуги экспертом управления;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департамента государственных реестров, публикации и регистрации договоров о распоряжении прав на объекты промышленной собственности (далее – начальник департамента) и начальником управления;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заместителем руководителя услугодателя;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направление экспертом управления результата оказания государственной услуги в личный кабинет услугополучателя.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департамента;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услугодателя.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работниками услугодателя: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осуществляет прием документов услугополучателя в АИС "НИИС" и распределяет их эксперту управления в течение одного рабочего дня с момента поступления документов;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 управления в течение шести рабочих дней с момента поступления к нему документов проверяет оплату и документы на соответствие предъявляемым требованиям. При наличии оснований, препятствующих регистрации договора о распоряжении права на объект промышленной собственности, эксперт управления направляет запрос услугополучателю с предложением в трехмесячный срок с даты его направления представить отсутствующие или исправленные документы или внести необходимые изменения и (или) дополнения. В этом случае срок проведения проверки документов исчисляется с даты представления отсутствующих или исправленных документов. По результатам проверки оплаты и документов эксперт управления подготавливает уведомление об оказании государственной услуги либо уведомление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начальнику управления на согласование;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в течение четырех часов согласовывает уведомление об оказании государственной услуги либо уведомление об отказе в оказании государственной услуги;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департамента в течение четырех часов согласовывает уведомление об оказании государственной услуги либо уведомление об отказе в оказании государственной услуги и направляет на подписание заместителю руководителя услугодателя;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в течение одного рабочего дня утверждает и подписывает результат оказания государственной услуги и направляет эксперту управления;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в течение одного рабочего дня направляет результат оказания государственной услуги в личный кабинет услугополучателя.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"Регистрация передачи исключительного права на товарный знак, селекционное достижение и объект промышленной собственности".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пункте 9 cтандарта, в электронной форме.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уведомления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селекционного достижения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промышленной собственности"</w:t>
            </w:r>
          </w:p>
        </w:tc>
      </w:tr>
    </w:tbl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передачи исключительного права на товарный знак, селекционное достижение и объект промышленной собственности"</w:t>
      </w:r>
    </w:p>
    <w:bookmarkEnd w:id="91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товарного знака"</w:t>
      </w:r>
    </w:p>
    <w:bookmarkEnd w:id="93"/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товарного знака" (далее – государственная услуга) оказывается на основании стандарта государственной услуги "Регистрация товарного знака",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11октября 2018 года № 1481 (зарегистрирован в Реестре государственной регистрации нормативных правовых актов под № 17557) (далее – стандарт)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регистрация товарного знака - внесение товарного знака в Государственный реестр товарных знаков (далее – Государственный реестр), выдача свидетельства на товарный знак и публикация сведений о выдаче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выдаче дубликата свидетельства на товарный знак - выдача дубликата свидетельства на товарный знак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01"/>
    <w:bookmarkStart w:name="z1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подготовки патентной документации и публикации и начальником управления учета оплат;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проверка оплаты за оказание государственной услуги экспертом управления учета оплат; 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проверка документов и подготовка результата оказания государственной услуги экспертом управления подготовки патентной документации и публикации и экспертом управления государственных реестров;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департамента государственных реестров, публикации и регистрации договоров о распоряжении прав на объекты промышленной собственности и начальником управления государственных реестров (далее –департамент);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результата оказания государственной услуги руководителем или заместителем руководителя услугодателя;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в личный кабинет услугополучателя.</w:t>
      </w:r>
    </w:p>
    <w:bookmarkEnd w:id="110"/>
    <w:bookmarkStart w:name="z1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подготовки патентной документации и публикации;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эксперт управления подготовки патентной документации и публикации;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учета оплат;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управления учета оплат;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государственных реестров;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государственных реестров;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услугодателя;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работниками услугодателя: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 подготовки патентной документации и публикации осуществляет прием документов услугополучателя в АИС "НИИС" и распределяет их эксперту в течение одного рабочего дня с момента поступления документов; одновременно начальник управления учета оплат осуществляет прием платежного документа в АИС "НИИС" и распределяет его эксперту;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управление подготовки патентной документации и публикации в течение четырех рабочих дней с момента поступления к нему документов осуществляет проверку документов для подготовки результата оказания государственной услуги; одновременно эксперт управления учета оплат осуществляет проверку оплаты, произведенной услугополучателем за оказание государственной услуги;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оснований для отказа по результатам проверки документов услугополучателя и оплаты эксперт управления учета оплат зачитывает оплату в "АИС НИИС", а эксперт управления подготовки патентной документации и публикации направляет документы в управление государственных реестров в течение одного рабочего дня;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государственных реестров в течение одного рабочего дня с момента поступления к нему документов распределяет документы эксперту управления государственных реестров;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 управления государственных реестров в течение одного рабочего дня с момента поступления к нему документов вносит сведения о регистрации товарного знака либо о выдаче дубликата свидетельства на товарный знак в Государственный реестр и подготавливает свидетельство либо дубликат свидетельства на товарный знак в электронной форме, и направляет начальнику управления государственных реестров;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начальник управления государственных реестров в течение четырех часов согласовывает результат оказания государственной услуги и направляет начальнику департамента, 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 в течение четырех часов согласовывает результат оказания государственной услуги и направляет на подписание руководителю усугодателя;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свидетельство на товарный знак либо дубликат свидетельства на товарный знак в электронной форме в течение четырех часов, после чего эксперт управления государственных реестров в течение двух часов, направляет свидетельство на товарный знак либо дубликат свидетельства на товарный знак в электронной форме в личный кабинет услугополучателя; по факту подписания свидетельство на товарный знак либо дубликат свидетельства на товарный знак эксперт управления подготовки патентной документации и публикации в течение двух часов публикует сведения о регистрации товарного знака либо о выдаче дубликата свидетельства на товарный знак;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отказа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эксперт управления подготовки патентной документации и публикации в течение трех рабочих дней после проверки документов подготавливает уведомление об отказе в оказании государственной услуги и направляет начальнику управления на согласование;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управления подготовки патентной документации и публикации в течение четырех часов согласовывает уведомление об отказе в оказании государственной услуги, после чего начальник департамента в течение четырех часов согласовывает и направляет его на подписание заместителю руководителя усугодателя;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заместитель руководителя услугодателя в течение четырех часов утверждает и подписывает уведомление об отказе в оказании государственной услуги; по факту подписания уведомление об отказе в оказании государственной услуги эксперт управления подготовки патентной документации и публикации в течение четырех часов направляет в личный кабинет услугополучателя.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134"/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"Регистрация товарного знака".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пункте 9 стандарта, в электронной форме.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свидетельства либо дубликата на товарный знак или уведомления об отказе в оказании государственной услуги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</w:tbl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товарного знака"</w:t>
      </w:r>
    </w:p>
    <w:bookmarkEnd w:id="14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1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права пользования наименованием места происхождения товара"</w:t>
      </w:r>
    </w:p>
    <w:bookmarkEnd w:id="148"/>
    <w:bookmarkStart w:name="z16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права пользования наименованием места происхождения товара" (далее – государственная услуга) оказывается на основании стандарта государственной услуги "Регистрация права пользования наименованием места происхождения товара",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 от 11 октября 2018 года № 1481 (зарегистрирован в Реестре государственной регистрации нормативных правовых актов под № 17557) (далее – стандарт),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- внесение сведений о регистрации права пользования наименованием места происхождения товара в Государственный реестр наименований мест происхождения товаров (далее – Государственный реестр), выдача выписки, подтверждающей право пользования наименованием места происхождения товара и публикация сведений о выдаче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54"/>
    <w:bookmarkStart w:name="z17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подготовки патентной документации и публикации и начальником управления учета оплат;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проверка оплаты за оказание государственной услуги экспертом управления учета оплат; 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проверка документов и подготовка результата оказания государственной услуги экспертом управления подготовки патентной документации и публикации и экспертом управления государственных реестров;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департамента государственных реестров, публикации и регистрации договоров о распоряжении прав на объекты промышленной собственности и начальником управления государственных реестров (далее –департамент);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руководителем или заместителем руководителя;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в личный кабинет услугополучателя.</w:t>
      </w:r>
    </w:p>
    <w:bookmarkEnd w:id="163"/>
    <w:bookmarkStart w:name="z18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подготовки патентной документации и публикации;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эксперт управления подготовки патентной документации и публикации;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учета оплат;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управления учета оплат;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государственных реестров;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государственных реестров;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услугодателя;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работниками услугодателя: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 подготовки патентной документации и публикации осуществляет прием документов услугополучателя в АИС "НИИС" и распределяет его эксперту в течение одного рабочего дня с момента поступления документов; одновременно начальник управления учета оплат осуществляет прием платежного документа в АИС "НИИС" и распределяет его эксперту;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 подготовки патентной документации и публикации в течение четырех рабочих дней с момента поступления к нему документов осуществляет проверку документов для подготовки результата оказания государственной услуги, одновременно эксперт управления учета оплат осуществляет проверку оплаты, произведенной услугополучателем за оказание государственной услуги;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оснований для отказа по результатам проверки документов услугополучателя и оплаты эксперт управления учета оплат зачитывает оплату в "АИС НИИС", а эксперт управления подготовки патентной документации и публикации направляет документы в управление государственных реестров в течение одного рабочего дня;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государственных реестров в течение одного рабочего дня с момента поступления к нему документов распределяет документы эксперту управления государственных реестров;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 управления государственных реестров в течение одного рабочего дня с момента поступления к нему документов вносит сведения о регистрации право пользования наименованием места происхождения товара в электронной форме и направляет на согласование начальнику управления;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управления государственных реестров в течение четырех часов согласовывает результат оказания государственной услуги и направляет начальнику департамента;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 в течение четырех часов согласовывает результат оказания государственной услуги и направляет на подписание руководителю усугодателя;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выписку, подтверждающую право пользования наименованием места происхождения товара в электронной форме в течение четырех часов, после чего эксперт государственных реестров в течение двух часов, направляет его в личный кабинет услугополучателя; по факту подписания выписки право пользования наименованием места происхождения товара эксперт управления подготовки патентной документации и публикации в течение двух часов публикует сведения о регистрации права пользования наименованием места происхождения товара;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отказа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эксперт управления подготовки патентной документации и публикации в течение трех рабочих дней после проверки документов подготавливает уведомление об отказе в оказании государственной услуги и направляет начальнику управления подготовки патентной документации и публикации на согласование;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управления подготовки патентной документации и публикации в течение четырех часов согласовывает уведомление об отказе в оказании государственной услуги, после чего начальник департамента в течение четырех часов согласовывает его и направляет на подписание заместителю руководителя услугодателя;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заместитель руководителя услугодателя в течении четырех часов утверждает и подписывает уведомление об отказе в оказании государственной услуги, по факту подписания уведомление об отказе в оказании государственной услуги эксперт управления подготовки патентной документации и публикации в течении четырех часов направляет уведомление об отказе в оказании государственной услуги в личный кабинет услугополучателя;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87"/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"Регистрация права пользования наименованием места происхождения товара".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пункте 9 стандарта, в электронной форме.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выписки, подтверждающей право пользования наименованием места происхождения товара, или уведомление об отказе в оказании государственной услуги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права пользования наименованием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происхождения товара"</w:t>
            </w:r>
          </w:p>
        </w:tc>
      </w:tr>
    </w:tbl>
    <w:bookmarkStart w:name="z21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права пользования наименованием места происхождения товара"</w:t>
      </w:r>
    </w:p>
    <w:bookmarkEnd w:id="19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22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охранных документов в сфере промышленной собственности"</w:t>
      </w:r>
    </w:p>
    <w:bookmarkEnd w:id="201"/>
    <w:bookmarkStart w:name="z22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охранных документов в сфере промышленной собственности" (далее – государственная услуга) оказывается на основании стандарта государственной услуги "Выдача охранных документов в сфере промышленной собственности",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(зарегистрирован в Реестре государственной регистрации нормативных правовых актов под № 17557) (далее – стандарт),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выдаче охранного документа: внесение сведений о выдаче охранного документа (на изобретение, полезную модель промышленный образец) в Государственный реестр, выдача охранного документа и публикация сведений о выдаче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выдаче дубликата охранного документа: выдача дубликата охранного документа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09"/>
    <w:bookmarkStart w:name="z23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подготовки патентной документации и публикации и начальником управления учета оплат;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проверка оплаты за оказание государственной услуги экспертом управления учета оплат; 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проверка документов и подготовка результата оказания государственной услуги экспертом управления подготовки патентной документации и публикации и экспертом управления государственных реестров;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согласование результата оказания государственной услуги начальником департамента государственных реестров, публикации и регистрации договоров о распоряжении прав на объекты промышленной собственности и начальником управления государственных реестров (далее –департамент);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результата оказания государственной услуги руководителем или заместителем руководителя;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в личный кабинет услугополучателя.</w:t>
      </w:r>
    </w:p>
    <w:bookmarkEnd w:id="218"/>
    <w:bookmarkStart w:name="z23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подготовки патентной документации и публикации;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эксперт управления подготовки патентной документации и публикации;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учета оплат;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управления учета оплат;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государственных реестров;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государственных реестров;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услугодателя;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услугодателя.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работниками услугодателя: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подготовки патентной документации и публикации осуществляет прием документов услугополучателя в АИС "НИИС" и распределяет их эксперту в течение одного рабочего дня с момента поступления документов; одновременно начальник управления учета оплат осуществляет прием платежного документа в АИС "НИИС" и распределяет его эксперту;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 подготовки патентной документации и публикации в течение четырех рабочих дней с момента поступления к нему документов осуществляет проверку документов для подготовки результата оказания государственной услуги; одновременно эксперт управления учета оплат осуществляет проверку оплаты, произведенной услугополучателем за оказание государственной услуги;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оснований для отказа по результатам проверки документов услугополучателя и оплаты эксперт управления учета оплат зачитывает оплату в "АИС НИИС", а эксперт управления подготовки патентной документации и публикации направляет документы в управление государственных реестров в течение одного рабочего дня;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государственных реестров в течение одного рабочего дня распределяет документы эксперту управления государственных реестров;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 управления государственных реестров в течение одного рабочего дня с момента поступления к нему документов вносит сведения о выдаче охранного документа либо о выдаче дубликата охранного документа в сфере промышленной собственности в Государственный реестр и подготавливает охранный документ либо дубликат охранного документа в электронной форме и направляет начальнику управления государственных реестров;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начальник управления государственных реестров в течение четырех часов согласовывает результат оказания государственной услуги и направляет начальнику департамента; 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 в течение четырех часов согласовывает результат оказания государственной услуги и направляет на подписание руководителю услугодателя;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охранный документ либо дубликат охранного документа в электронной форме в течение четырех часов, эксперт управления государственных реестров в течение двух часов направляет охранный документ либо дубликат охранного документа в электронной форме в личный кабинет услугополучателя; по факту подписания охранного документа либо дубликата охранного документа эксперт управления подготовки патентной документации и публикации в течение двух часов публикует сведения о выдаче охранного документа либо о выдаче дубликата охранного документа в сфере промышленной собственности;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отказа в оказании государственной услуги по основаниям, предусмотренным пунктом 10 стандарта, эксперт управления подготовки патентной документации и публикации в течение трех рабочих дней после проверки документов подготавливает уведомление об отказе в оказании государственной услуги и направляет начальнику управления подготовки патентной документации и публикации на согласование;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начальник управления подготовки патентной документации и публикации в течение четырех часов согласовывает уведомление об отказе в оказании государственной услуги, после чего начальник департамента в течение четырех часов согласовывает его и направляет на подписание заместителю руководителя услугодателя; 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заместитель руководителя услугодателя в течение четырех часов утверждает и подписывает уведомление об отказе в оказании государственной услуги; по факту подписания уведомления об отказе в оказании государственной услуги эксперт управления подготовки патентной документации и публикации в течение четырех часов направляет уведомление об отказе в оказании государственной услуги в личный кабинет услугополучателя.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242"/>
    <w:bookmarkStart w:name="z26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"Выдача охранных документов в сфере промышленной собственности".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электронной форме.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охранного документа или уведомления об отказе в оказании государственной услуги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охранных 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</w:tbl>
    <w:bookmarkStart w:name="z27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охранных документов в сфере промышленной собственности"</w:t>
      </w:r>
    </w:p>
    <w:bookmarkEnd w:id="25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27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охранного документа на селекционное достижение"</w:t>
      </w:r>
    </w:p>
    <w:bookmarkEnd w:id="256"/>
    <w:bookmarkStart w:name="z28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охранного документа на селекционное достижение" (далее – государственная услуга) оказывается на основании стандарта государственной услуги "Выдача охранного документа на селекционное достижение",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(зарегистрирован в Реестре государственной регистрации нормативных правовых актов под № 17557) (далее – стандарт),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выдаче охранного документа: внесение сведений о выдаче охранного документа на селекционное достижение в Государственный реестр, выдача охранного документа и публикация сведений о выдаче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выдаче дубликата охранного документа: выдача дубликата охранного документа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64"/>
    <w:bookmarkStart w:name="z28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5"/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подготовки патентной документации и публикации и начальником управления учета оплат;</w:t>
      </w:r>
    </w:p>
    <w:bookmarkEnd w:id="268"/>
    <w:bookmarkStart w:name="z29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оплаты за оказание государственной услуги экспертом управления учета оплат; </w:t>
      </w:r>
    </w:p>
    <w:bookmarkEnd w:id="269"/>
    <w:bookmarkStart w:name="z29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 и подготовка результата оказания государственной услуги экспертом управления подготовки патентной документации и публикации и экспертом управления государственных реестров;</w:t>
      </w:r>
    </w:p>
    <w:bookmarkEnd w:id="270"/>
    <w:bookmarkStart w:name="z29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департамента государственных реестров, публикации и регистрации договоров о распоряжении прав на объекты промышленной собственности и начальником управления государственных реестров (далее –департамент);</w:t>
      </w:r>
    </w:p>
    <w:bookmarkEnd w:id="271"/>
    <w:bookmarkStart w:name="z29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руководителем или заместителем руководителя;</w:t>
      </w:r>
    </w:p>
    <w:bookmarkEnd w:id="272"/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в личный кабинет услугополучателя.</w:t>
      </w:r>
    </w:p>
    <w:bookmarkEnd w:id="273"/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5"/>
    <w:bookmarkStart w:name="z29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подготовки патентной документации и публикации;</w:t>
      </w:r>
    </w:p>
    <w:bookmarkEnd w:id="276"/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эксперт управления подготовки патентной документации и публикации;</w:t>
      </w:r>
    </w:p>
    <w:bookmarkEnd w:id="277"/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учета оплат;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управления учета оплат;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государственных реестров;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государственных реестров;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услугодателя;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услугодателя.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работниками услугодателя:</w:t>
      </w:r>
    </w:p>
    <w:bookmarkEnd w:id="285"/>
    <w:bookmarkStart w:name="z30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начальник управления подготовки патентной документации и публикации осуществляет прием документов услугополучателя в АИС "НИИС" и распределяет их эксперту в течение одного рабочего дня с момента поступления документов; одновременно начальник управления учета оплат осуществляет прием платежного документа в АИС "НИИС" и распределяет его эксперту;</w:t>
      </w:r>
    </w:p>
    <w:bookmarkEnd w:id="286"/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управление подготовки патентной документации и публикации в течение четырех рабочих дней с момента поступления к нему документов осуществляет проверку документов для подготовки результата оказания государственной услуги, одновременно эксперт управления учета оплат осуществляет проверку оплаты, произведенной услугополучателем за оказание государственной услуги;</w:t>
      </w:r>
    </w:p>
    <w:bookmarkEnd w:id="287"/>
    <w:bookmarkStart w:name="z31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оснований для отказа по результатам проверки документов услугополучателя и оплаты эксперт управления учета оплат зачитывает оплату в "АИС НИИС", а эксперт управления подготовки патентной документации и публикации направляет документы в управление государственных реестров в течение одного рабочего дня;</w:t>
      </w:r>
    </w:p>
    <w:bookmarkEnd w:id="288"/>
    <w:bookmarkStart w:name="z31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государственных реестров в течение одного рабочего дня распределяет документы эксперту управления государственных реестров;</w:t>
      </w:r>
    </w:p>
    <w:bookmarkEnd w:id="289"/>
    <w:bookmarkStart w:name="z31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 управления государственных реестров в течение одного рабочего дня с момента поступления к нему документов вносит сведения о выдаче охранного документа на селекционное достижение в Государственный реестр и подготавливает охранный документ на селекционное достижение в электронной форме и направляет начальнику управления государственных реестров;</w:t>
      </w:r>
    </w:p>
    <w:bookmarkEnd w:id="290"/>
    <w:bookmarkStart w:name="z31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начальник управления государственных реестров в течение четырех часов согласовывает результат оказания государственной услуги и направляет начальнику департамента; </w:t>
      </w:r>
    </w:p>
    <w:bookmarkEnd w:id="291"/>
    <w:bookmarkStart w:name="z31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 в течение четырех часов согласовывает результат оказания государственной услуги и направляет на подписание руководителю услугодателя;</w:t>
      </w:r>
    </w:p>
    <w:bookmarkEnd w:id="292"/>
    <w:bookmarkStart w:name="z3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охранный документ на селекционное достижение в электронной форме в течение четырех часов, эксперт управления государственных реестров в течение двух часов направляет охранный документ на селекционное достижение в электронной форме в личный кабинет услугополучателя; по факту подписания охранного документа на селекционное достижение эксперт управления подготовки патентной документации и публикации в течение двух часов публикует сведения о выдаче охранного документа на селекционное достижение;</w:t>
      </w:r>
    </w:p>
    <w:bookmarkEnd w:id="293"/>
    <w:bookmarkStart w:name="z3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отказа в оказании государственной услуги по основаниям, предусмотренным пунктом 10 стандарта, эксперт управления подготовки патентной документации и публикации в течение трех рабочих дней после проверки документов подготавливает уведомление об отказе в оказании государственной услуги и направляет начальнику управления подготовки патентной документации и публикации на согласование; </w:t>
      </w:r>
    </w:p>
    <w:bookmarkEnd w:id="294"/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начальник управления подготовки патентной документации и публикации в течение четырех часов согласовывает уведомление об отказе в оказании государственной услуги, после чего начальник департамента в течение четырех часов согласовывает его и направляет на подписание заместителю руководителя услугодателя; 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заместитель руководителя услугодателя в течение четырех часов утверждает и подписывает уведомление об отказе в оказании государственной услуги; по факту подписания уведомления об отказе в оказании государственной услуги эксперт управления подготовки патентной документации и публикации в течение четырех часов направляет уведомление об отказе в оказании государственной услуги в личный кабинет услугополучателя.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297"/>
    <w:bookmarkStart w:name="z32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"Выдача охранного документа на селекционное достижение".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пункте 9 стандарта, в электронной форме.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охранного документа либо уведомления об отказе в оказании государственной услуги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 на селекционное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достижение"</w:t>
            </w:r>
          </w:p>
        </w:tc>
      </w:tr>
    </w:tbl>
    <w:bookmarkStart w:name="z33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охранного документа на селекционное достижение"</w:t>
      </w:r>
    </w:p>
    <w:bookmarkEnd w:id="30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0"/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33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топологий интегральных микросхем"</w:t>
      </w:r>
    </w:p>
    <w:bookmarkEnd w:id="311"/>
    <w:bookmarkStart w:name="z33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312"/>
    <w:bookmarkStart w:name="z3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топологий интегральных микросхем" (далее – государственная услуга) оказывается на основании стандарта государственной услуги "Регистрация топологий интегральных микросхем",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11октября 2018 года № 1481 (зарегистрирован в Реестре государственной регистрации нормативных правовых актов под № 17557) (далее – стандарт),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313"/>
    <w:bookmarkStart w:name="z3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www.egov.kz.</w:t>
      </w:r>
    </w:p>
    <w:bookmarkEnd w:id="314"/>
    <w:bookmarkStart w:name="z3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315"/>
    <w:bookmarkStart w:name="z3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свидетельства о государственной регистрации топологий интегральных микросхем либо мотивированный отказ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6"/>
    <w:bookmarkStart w:name="z3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–электронная.</w:t>
      </w:r>
    </w:p>
    <w:bookmarkEnd w:id="317"/>
    <w:bookmarkStart w:name="z34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18"/>
    <w:bookmarkStart w:name="z3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319"/>
    <w:bookmarkStart w:name="z3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320"/>
    <w:bookmarkStart w:name="z3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авторских прав;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оплаты за оказание государственной услуги экспертом управления авторских прав;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и подготовка результата оказания государственной услуги экспертом управления авторского права;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управления авторских прав и/или начальник департамента государственных реестров, публикации и регистрации договоров о распоряжении прав на объекты промышленной собственности (далее – департамент);</w:t>
      </w:r>
    </w:p>
    <w:bookmarkEnd w:id="324"/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руководителем или заместителем руководителя услугодателя;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в личный кабинет услугополучателя.</w:t>
      </w:r>
    </w:p>
    <w:bookmarkEnd w:id="326"/>
    <w:bookmarkStart w:name="z35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 авторских прав; </w:t>
      </w:r>
    </w:p>
    <w:bookmarkEnd w:id="329"/>
    <w:bookmarkStart w:name="z3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 авторских прав;</w:t>
      </w:r>
    </w:p>
    <w:bookmarkEnd w:id="330"/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подготовки патентной документации и публикации;</w:t>
      </w:r>
    </w:p>
    <w:bookmarkEnd w:id="331"/>
    <w:bookmarkStart w:name="z3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управления подготовки патентной документации и публикации;</w:t>
      </w:r>
    </w:p>
    <w:bookmarkEnd w:id="332"/>
    <w:bookmarkStart w:name="z3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государственных реестров;</w:t>
      </w:r>
    </w:p>
    <w:bookmarkEnd w:id="333"/>
    <w:bookmarkStart w:name="z3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государственных реестров;</w:t>
      </w:r>
    </w:p>
    <w:bookmarkEnd w:id="334"/>
    <w:bookmarkStart w:name="z3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департамента;</w:t>
      </w:r>
    </w:p>
    <w:bookmarkEnd w:id="335"/>
    <w:bookmarkStart w:name="z3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услугодателя;</w:t>
      </w:r>
    </w:p>
    <w:bookmarkEnd w:id="336"/>
    <w:bookmarkStart w:name="z3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услугодателя.</w:t>
      </w:r>
    </w:p>
    <w:bookmarkEnd w:id="337"/>
    <w:bookmarkStart w:name="z36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работниками услугодателя:</w:t>
      </w:r>
    </w:p>
    <w:bookmarkEnd w:id="338"/>
    <w:bookmarkStart w:name="z36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 авторских прав осуществляет прием документов услугополучателя в АИС "НИИС" и распределяет их эксперту управления авторских прав в течение одного рабочего дня с момента поступления документов и распределяет их эксперту управления авторских прав; </w:t>
      </w:r>
    </w:p>
    <w:bookmarkEnd w:id="339"/>
    <w:bookmarkStart w:name="z36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 управления авторских прав в течение пяти рабочих дней проводит экспертизу и подготавливает заключение о регистрации топологии интегральной микросхемы либо подготавливает уведомление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на согласование начальнику управления авторских прав;</w:t>
      </w:r>
    </w:p>
    <w:bookmarkEnd w:id="340"/>
    <w:bookmarkStart w:name="z36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авторских прав в течение двух рабочих дней проверяет и согласовывает заключение о регистрации топологии интегральной микросхемы либо уведомление об отказе в оказании государственной услуги и направляет заместителю руководителя услугодателя;</w:t>
      </w:r>
    </w:p>
    <w:bookmarkEnd w:id="341"/>
    <w:bookmarkStart w:name="z36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услугодателя в течение одного рабочего дня согласовывает заключение о регистрации топологии интегральной микросхемы либо подписывает уведомление об отказе в оказании государственной услуги;</w:t>
      </w:r>
    </w:p>
    <w:bookmarkEnd w:id="342"/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оснований для отказа,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одного рабочего дня документы передаются начальнику государственных реестров, который распределяет документы эксперту управления государственных реестров;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 управления государственных реестров в течение трех рабочих дней вносит сведения в Государственный реестр о регистрации топологии интегральной микросхемы, подготавливает свидетельство о государственной регистрации топологии интегральной микросхемы и направляет на согласование начальнику департамента;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в течение одного рабочего дня подписывает результат оказания государственной услуги, после чего направляет начальнику управления подготовки патентной документации и публикации;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 подготовки патентной документации и публикации в течение четырех часов публикует сведения о регистрации топологии интегральной микросхемы;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эксперт государственных реестров в течение четырех часов направляет свидетельство о государственной регистрации топологии интегральной микросхемы в электронной форме в личной кабинет услугополучателя;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подписания заместителем руководителя услугодателя уведомления об отказе в оказании государственной услуги, эксперт управления авторских прав в течение пяти рабочих дней направляет его в личный кабинет услугополучателя.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 государственной услуги.</w:t>
      </w:r>
    </w:p>
    <w:bookmarkEnd w:id="349"/>
    <w:bookmarkStart w:name="z37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"Регистрация топологий интегральных микросхем".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 и прикрепляет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электронной форме.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свидетельство о регистрации топологий интегральных микросхем либо уведомление об отказе в оказании государственной услуги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микросхем"</w:t>
            </w:r>
          </w:p>
        </w:tc>
      </w:tr>
    </w:tbl>
    <w:bookmarkStart w:name="z38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топологий интегральных микросхем"</w:t>
      </w:r>
    </w:p>
    <w:bookmarkEnd w:id="361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2"/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1510</w:t>
            </w:r>
          </w:p>
        </w:tc>
      </w:tr>
    </w:tbl>
    <w:bookmarkStart w:name="z39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выписки из государственных реестров товарных знаков, наименований мест происхождения товаров"</w:t>
      </w:r>
    </w:p>
    <w:bookmarkEnd w:id="363"/>
    <w:bookmarkStart w:name="z393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364"/>
    <w:bookmarkStart w:name="z39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выписки из государственных реестров товарных знаков, наименований мест происхождения товаров" (далее – государственная услуга) оказывается на основании стандарта государственной услуги "Предоставление выписки из государственных реестров товарных знаков, наименований мест происхождения товаров",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(зарегистрирован в Реестре государственной регистрации нормативных правовых актов под № 17557) (далее – стандарт),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365"/>
    <w:bookmarkStart w:name="z39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правительстваи" www.egov.kz.</w:t>
      </w:r>
    </w:p>
    <w:bookmarkEnd w:id="366"/>
    <w:bookmarkStart w:name="z39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367"/>
    <w:bookmarkStart w:name="z39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- выдача выписки из Государственных реестров товарных знаков, наименований мест происхождения товаров (далее – Государственный реестр)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8"/>
    <w:bookmarkStart w:name="z39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69"/>
    <w:bookmarkStart w:name="z39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70"/>
    <w:bookmarkStart w:name="z40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в электронной форме.</w:t>
      </w:r>
    </w:p>
    <w:bookmarkEnd w:id="371"/>
    <w:bookmarkStart w:name="z40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372"/>
    <w:bookmarkStart w:name="z40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прием и распределение документов услугополучателя в автоматизированной информационной системе "Национальный институт интеллектуальной собственности" (далее – АИС "НИИС") начальником управления государственных реестров и начальников управления учета оплат;</w:t>
      </w:r>
    </w:p>
    <w:bookmarkEnd w:id="373"/>
    <w:bookmarkStart w:name="z40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оплаты за оказание государственной услуги экспертом управления учета оплат;</w:t>
      </w:r>
    </w:p>
    <w:bookmarkEnd w:id="374"/>
    <w:bookmarkStart w:name="z40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 и подготовка результата оказания государственной услуги экспертом управления государственных реестров;</w:t>
      </w:r>
    </w:p>
    <w:bookmarkEnd w:id="375"/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оказания государственной услуги начальником управления государственных реестров и начальником департамента государственных реестров, публикации и регистрации договоров о распоряжении прав на объекты промышленной собственности (далее – департамент);</w:t>
      </w:r>
    </w:p>
    <w:bookmarkEnd w:id="376"/>
    <w:bookmarkStart w:name="z40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оказание государственной услуги заместителем руководителя услугодателя;</w:t>
      </w:r>
    </w:p>
    <w:bookmarkEnd w:id="377"/>
    <w:bookmarkStart w:name="z40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оказание государственной услуги в личный кабинет услугополучателя.</w:t>
      </w:r>
    </w:p>
    <w:bookmarkEnd w:id="378"/>
    <w:bookmarkStart w:name="z40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9"/>
    <w:bookmarkStart w:name="z40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0"/>
    <w:bookmarkStart w:name="z41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 государственных реестров; </w:t>
      </w:r>
    </w:p>
    <w:bookmarkEnd w:id="381"/>
    <w:bookmarkStart w:name="z41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 государственных реестров;</w:t>
      </w:r>
    </w:p>
    <w:bookmarkEnd w:id="382"/>
    <w:bookmarkStart w:name="z41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учета оплат;</w:t>
      </w:r>
    </w:p>
    <w:bookmarkEnd w:id="383"/>
    <w:bookmarkStart w:name="z41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управления учета оплат;</w:t>
      </w:r>
    </w:p>
    <w:bookmarkEnd w:id="384"/>
    <w:bookmarkStart w:name="z41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департамента;</w:t>
      </w:r>
    </w:p>
    <w:bookmarkEnd w:id="385"/>
    <w:bookmarkStart w:name="z41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руководителя услугодателя.</w:t>
      </w:r>
    </w:p>
    <w:bookmarkEnd w:id="386"/>
    <w:bookmarkStart w:name="z41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последовательности процедур (действий) между структурными подразделениями работниками услугодателя:</w:t>
      </w:r>
    </w:p>
    <w:bookmarkEnd w:id="387"/>
    <w:bookmarkStart w:name="z41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 государственных реестров осуществляет прием документов услугополучателя в АИС "НИИС" и распределяет документы эксперту в течение одного рабочего дня с момента поступления документов; одновременно начальник управления учета оплат осуществляет прием платежного документа в АИС "НИИС" и распределяет его эксперту управления учета оплат;</w:t>
      </w:r>
    </w:p>
    <w:bookmarkEnd w:id="388"/>
    <w:bookmarkStart w:name="z41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управления государственных реестров в течение двух рабочих дней осуществляет проверку документов и подготавливает результат оказания государственной услуги; одновременно эксперт управления учета оплат осуществляет проверку оплаты и зачитывает оплату в АИС "НИИС" и направляет на согласование начальнику управления государственных реестров и начальнику департамента;</w:t>
      </w:r>
    </w:p>
    <w:bookmarkEnd w:id="389"/>
    <w:bookmarkStart w:name="z41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государственных реестров в течение четырех часов согласовывает результат оказания государственной услуги и направляет начальнику департамента;</w:t>
      </w:r>
    </w:p>
    <w:bookmarkEnd w:id="390"/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департамента в течение четырех часов согласовывает результат оказания государственной услуги и направляет на подписание заместителю руководителя услугодателя;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в течение четырех часов подписывает результат оказания государственной услуги, после чего эксперт управления государственных реестров в течение четырех часов направляет результат оказания государственной услуги в электронной форме в личный кабинет услугополучателя.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393"/>
    <w:bookmarkStart w:name="z42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Услугодатель в процессе оказания государственной услуги не взаимодействует с некоммерческим акционерным обществом "Государственная корпорация "Правительство для граждан" и (или) иными услугодателями.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в электронной форме через портал документы поступают в АИС "НИИС".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на портале выбирает государственную услугу "Предоставление выписки из государственных реестров товарных знаков, наименований мест происхождения товаров".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формирует первый шаг подачи заявления, автоматически заполняя данные об услугополучателе.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в всплывающих окнах портала заявление в форме электронного документа, удостоверенного электронной цифровой подписью (далее – ЭЦП) услугополучателя, производит оплату и прикрепляет необходимые документы, указанные в пункте 9 стандарта, в электронной форме.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заявления через портал услугополучателю из "личного кабинета" доступна информация о заявлении,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при обращении услугополучателя через портал: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подписанное ЭЦП услугополучателя, и прилагаемые документы поступают в АИС "НИИС", система присваивает регистрационный номер, штрих-код и дату, после чего направляет в "личный кабинет" услугополучателя сведения о заявлении с указанием номера, даты и времени приема заявления;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последующая процедура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выдачу результата оказания государственной услуги посредством направления выписки из государственного реестра или уведомления об отказе в оказании государственной услуги в форме электронного документа, удостоверенного ЭЦП уполномоченного лица услугодателя, в "личный кабинет" услугополучателя.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выписки из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товарных знаков,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товаров"</w:t>
            </w:r>
          </w:p>
        </w:tc>
      </w:tr>
    </w:tbl>
    <w:bookmarkStart w:name="z435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выписки из государственных реестров товарных знаков, наименований мест происхождения товаров"</w:t>
      </w:r>
    </w:p>
    <w:bookmarkEnd w:id="40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6"/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