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d38f" w14:textId="303d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сентября 2019 года № 413. Зарегистрирован в Министерстве юстиции Республики Казахстан 19 сентября 2019 года № 19399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 (зарегистрирован в Реестре государственной регистрации нормативных правовых актов Республики Казахстан под № 7837, опубликован в газете "Казахстанская правда" от 22 декабря 2012 года под № 444-445 (27263-27264))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услуг, связанных с государственным образовательным заказом,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Оказание материальной помощи обучающимся и воспитанникам государственных учреждений образования.".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(Кошкарова Г.Х.)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 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