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cf68" w14:textId="b9dc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должностей гражданских служащих в сфере информации, религиозной деятельности, гражданского общества, молодежи и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11 октября 2019 года № 394. Зарегистрирован в Министерстве юстиции Республики Казахстан 16 октября 2019 года № 19478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в сфере информации, религиозной деятельности, гражданского общества, молодежи и семьи.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информации и коммуникаций Республики Казахстан и Министра по делам религий и гражданского общества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управления персоналом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информации и общественного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2019 года № 394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должностей гражданских служащих в сфере информации, религиозной деятельности, гражданского общества, молодежи и семьи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1279"/>
        <w:gridCol w:w="10192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(управленческий персонал)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ГУ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руководителей ГУ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ГУ, КГУ, ГККП областного значения (столицы, городов республиканского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руководителей ГУ, КГУ, ГККП областного значения (столицы, городов республиканского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ГУ, КГУ, ГККП районного значения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руководителей ГУ, КГУ, ГККП районного значения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административно – финансового управления ГУ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руководителей по административно-хозяйственным вопросам в ГУ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ГУ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Ученый секретарь ГУ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ГУ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руководителей по административно-хозяйственным вопросам в ГУ, КГУ, ГККП областного значения (столицы, городов республиканского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ГУ, КГУ, ГККП областного значения (столицы, городов республиканского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руководителей по административно-хозяйственным вопросам в ГУ, КГУ, ГККП районного значения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ГУ, КГУ, ГККП районного значения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отдела ГУ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отдела ГУ, КГУ, ГККП областного значения (столицы, городов республиканского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отдела ГУ, КГУ, ГККП районного значения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В (основной персонал)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эксперт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эксперт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  <w:bookmarkEnd w:id="1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научный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  <w:bookmarkEnd w:id="1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сферы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высшей категории: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первой категории: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второй категории: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категории: религиовед, теолог, социолог, психолог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категории: религиовед, теолог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(административный персонал)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квалификации: архивист, бухгалтер, статистик, инспектор по кадрам, инспектор по государственным закупкам, инспектор по делопроизводству, механик, переводчик, референт, экономист, юрист, программист, библиотекарь, специалист по связям с общественностью, инженеры всех специальностей, методист.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Специалисты среднего уровня квалификации: архивист, библиотекарь, бухгалтер, статистик, инструктор, инспектор по кадрам, инспектор по государственным закупкам, инспектор по делопроизводству, менеджер, механик, переводчик, референт, экономист, юрисконсульт, техники всех наименований, программист, инженеры всех специальностей.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Руководитель структурного подразделения, занятого административно – хозяйственным обслуживанием государственного учреждения: канцелярией, складом, хозяйством, котельной, архивом, библиотекой.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D (вспомогательный персонал)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исполнители: архивариус, ассистент, дежурный администратор, делопроизводитель, охранник, секретарь, секретарь – стенографист, стенографист, механик: компьютерной техники (программ), по обслуживанию компьютерных устройств, оператор копировально – множительных машин.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КГУ районного значения (городов областного значения) – коммунальные государственные учреждения, находящиеся в ведении местного исполнительного органа районного значения (городов областного значения);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ГККП районного значения (городов областного значения) – государственные коммунальные казенные предприятия, находящиеся в ведении местного исполнительного органа районного значения (городов областного значения);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районного значения (городов областного значения) – государственные учреждения, находящиеся в ведении местного исполнительного органа районного значения (городов областного значения);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КГУ областного значения (столицы, городов республиканского значения) – коммунальные государственные учреждения, находящиеся в ведении местного исполнительного органа областного значения (столицы, городов республиканского значения);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ГККП областного значения (столицы, городов республиканского значения) – государственные коммунальные казенные предприятия, находящиеся в ведении местного исполнительного органа областного значения (столицы, городов республиканского значения);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областного значения (столицы, городов республиканского значения) – государственные учреждения, находящиеся в ведении местного исполнительного органа областного значения (столицы, городов республиканского значения);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республиканского значения – республиканские государственные учреждения, находящиеся в ведении Министерства информации и общественного развития Республики Казахстан.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2019 года № 394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информации и коммуникаций Республики Казахстан и Министра по делам религий и гражданского общества Республики Казахстан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20 июля 2016 года № 47 "Об утверждении реестра должностей гражданских служащих в сфере связи, информатизации и информации" (зарегистрирован в Реестре государственной регистрации нормативных правовых актов под № 14098, опубликован 25 августа 2016 года в информационно-правовой системе "Әділет").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религий и гражданского общества Республики Казахстан от 14 ноября 2017 года № 154 "Об утверждении реестра должностей гражданских служащих в сфере религиозной деятельности" (зарегистрирован в Реестре государственной регистрации нормативных правовых актов под № 16062, опубликован 22 декабря 2017 года в Эталонном контрольном банке нормативных правовых актов Республики Казахстан).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24 декабря 2018 года № 535 "О внесении изменения в приказ Министра информации и коммуникаций Республики Казахстан от 20 июля 2016 года № 47 "Об утверждении реестра должностей гражданских служащих в сфере связи, информатизации и информации" (зарегистрирован в Реестре государственной регистрации нормативных правовых актов под № 18067, опубликован 8 января 2019 года в Эталонном контрольном банке нормативных правовых актов Республики Казахстан).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