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5d7e" w14:textId="47b5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производством товаров, работ, услуг по ведению государственного градостроительного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октября 2019 года № 776. Зарегистрирован в Министерстве юстиции Республики Казахстан 21 октября 2019 года № 19498.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индустрии и инфраструктурного развития РК от 21.06.2022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производством товаров, работ, услуг по ведению государственного градостроительного кадастра.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2019 года № 776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 с производством товаров, работ, услуг по ведению государственного градостроительного кадастра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Сопровождение автоматизированной информационной системы государственного градостроительного кадастра.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Наполнение аналитической системы информацией и сведениями государственного градостроительного кадастра и разработка градостроительных проектов.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Проектно-изыскательские работы в рамках формирования государственного градостроительного кадастра (для собственных нужд):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инженерно-геодезические, топографические, инженерно-геологические, гидрогеологические работы;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пунктов полигонометрии;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данных дистанционного зондирования;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геодезической и картографической основ кадастров.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проектами по разработке геоинформационных систем, технологий и программного обеспечения для ведения градостроительного кадастра (для собственных нужд).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