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39ab" w14:textId="cac3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октября 2019 года № 578. Зарегистрирован в Министерстве юстиции Республики Казахстан 1 ноября 2019 года № 19543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41)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ноября 2012 года № 446-ө-м "Об утверждении Единого тарифно-квалификационного справочника работ и профессий рабочих (выпуск 41)" (зарегистрирован в Реестре государственной регистрации нормативных правовых актов за № 8185, опубликован в газете "Казахстанская правда" 5 октября 2013 года № 289 (27563);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578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41)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41) содержит работы по производству стекла и стеклоизделий.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41) разработан Министерством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стекла и стеклоизделий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Автоклавщик, 3 разряд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Характеристика работ: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спакетированных стеклоизделий и других видов триплекса под давлением в газовых, водяных и парафиновых автоклавах под руководством автоклавщика более высокой квалификации;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стеклоизделий в вакуумные мешки, пакетов триплекса в вертикальные ячейки этажерки и загрузка в автоклавы;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стеклоизделий из автоклавов, подача этажерки в камеру охлаждения;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пакетов;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 обслуживаемого автоклава.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прессования;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укладки пакетов в этажерку;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триплекса;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Автоклавщик, 4 разряд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Характеристика работ: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стеклопакетов, трехслойного стекла триплекса и иных изделий в автоклавах различных типов;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автоклава к работе;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изделий в автоклав вручную;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кассет с подпрессованными изделиями в автоклав;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установленным технологическим режимом и продвижением изделий;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давления в автоклаве;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стеклоизделий из автоклава вручную или с помощью механизмов;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стеклоизделий после прессования керосином или другим необходимым растворителем;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перепрессование изделий, имеющих исправимый брак после прессования в автоклавах.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автоклавов, подъемных приспособлений, загрузочных и выгрузочных механизмов, технологический процесс обработки изделий;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предохранительных устройств, приборов безопасности, контрольно-измерительных приборов;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безопасной эксплуатации сосудов, работающих под давлением;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 и блокировки, правила ведения рабочего журнала, виды брака и меры по его устранению.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автоклавов с электронной системой управления - 5 разряд.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Повертальщик, 2 разряд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Характеристика работ: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додувание баночки до нужных размеров;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ее путем равномерного поворота трубки, исключающее возможность искривления баночки.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додувания и охлаждения баночки;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кривизны баночки.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крупных изделий из хрустального, цветного и бесцветного стекла, при обработке более 3-х баночек одновременно - 3разряд.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Отметчик ареометров, 1 разряд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ареометров всех видов в гнезда нагревательного устройства;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заготовок ареометра до полного расплавления смолки;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заготовок ареометров с встроенными термометрами в снеговой ванне.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ареометров и их назначение;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расплавления смолки в ареометрах различных видов;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применяемой смолки.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Отметчик ареометров, 2 разряд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отметка плотности ареометров;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заготовок ареометров всех видов свинцовой или чугунной дробью и смолкой;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с доведением их до заданной плотности.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ареометров и принцип их работы;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плотности растворов и их корректировки;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применяемой дроби;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дефекты стекла, основы химии.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Отметчик ареометров, 3 разряд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отметка плотности ареометров с помощью эталонных ареометров и растворов;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плотности растворов с учетом поправок.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точной отметки ареометров;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ареометров;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поправками.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Наполнитель приборов газами и жидкостями, 2 разряд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заготовок простых термометров: складских, ванных, комнатных термометрической жидкостью или ртутью с применением механических вакуумных насосов или вручную;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всех типов заготовок в сушильных шкафах;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кассет спиртом, загрузка в кассеты заготовок и выгрузка их после наполнения;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заготовок по партиям, по диаметру капилляров и микроскопическому номеру;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ненаполненных заготовок, укладка и транспортировка их к полуавтоматам;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из заготовок лишней термометрической жидкости или ртути с помощью стеклодувной горелки, электроспирали, а также отсасывающим усиком с запайкой капилляра.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механических насосов;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в сушильных шкафах;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откачки воздуха и наполнения простых заготовок термометров жидкостью или ртутью;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фильтрации наполнителей;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заготовок.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Наполнитель приборов газами и жидкостями, 3 разряд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азотом, аргоном или другим инертным газом надртутного пространства в капилляре термозаготовки на установке высокого давления;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откачивание воздуха из надртутного пространства с помощью масляного и парортутного насоса;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заготовки к цилиндру установки высокого давления с последующей отпайкой;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давления газа в капилляре манометром;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ртутью и жидкостными наполнителями на механической вакуумной установке и вручную термозаготовок простых и средней сложности термометров;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из заготовок лишней ртути и термометрической жидкости на полуавтомате точной дозировки и вручную с выжигом капилляра;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отрезка и запайка капилляра на газовой стеклодувной горелке и на специальном аппарате, отметка нулевой точки;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ртути, угла замыкания и размыкания контактов в ртутном переключателе при помощи специального приспособления.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полуавтомата точной дозировки слива ртути и установки высокого давления, масляного и парортутного насосов;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наполнения приборов газами;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ртути;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выдержки заготовок в снеговой ванне или термостате;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очистки воздуха и наполнения приборов;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термометров;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установки угла замыкания и размыкания ртутного переключателя согласно техническим условиям;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физике и электротехнике.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Наполнитель приборов газами и жидкостями, 4 разряд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водородом и инертными газами заготовок ртутных переключателей и контактных термометров на водородной установке с применением глубокого охлаждения;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ртутью заготовок сложных термометров с коротким циклом наполнения на высоковакуумной установке с предварительным подогревом в электропечах;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высоковакуумной установки;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измерительными приборами.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принципы работы водородной установки;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переключателей, свойства газов;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откачивания воздуха;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ртути;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ее очистки;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устройства высоковакуумной установки, электропечей;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выдержки заготовок в электропечах;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максимальных устройств всех видов термометров;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жидкостных и деформационных измерительных приборов.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Наполнитель приборов газами и жидкостями, 5 разряд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ртутью заготовок особо сложных термометров с запасным резервуаром и длительным циклом наполнения на автоматической установке с дистанционным управлением;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глубины высокого вакуума с помощью специального прибора;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вакуумных установок;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осциллографов и тестеров.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установки с дистанционным управлением;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диффузионных насосов;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получения высокого вакуума;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электронных и ионизационных приборов и принцип их действия;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Аэрозольщик, 3 разряд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вручную слоя токопроводящей пленки на изделия из термостойкого стекла с последующим закаливанием в электропечи;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стекла.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электропечи;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обслуживаемого оборудования;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стекла;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нанесения слоя токопроводящей пленки;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закаливания изделий из стекла.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Аэрозольщик, 4 разряд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аэрозольной установке слоя токопроводящей пленки на стекло и электрических контактов на изделия из прочного кварцевого стекла;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аэрозольной и сушильной установок в различных режимах;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коллоидных растворов для нанесения слоя на поверхность стекла.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аэрозольной и сушильной установок;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кварцевого стекла;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испытания газовых нагревательных элементов;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исправления брака.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Травильщик стекла плавиковой кислотой, 1 разряд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простых стеклоизделий и обозначений на них плавиковой кислотой путем погружения их в ванну под руководством травильщика стекла плавиковой кислотой более высокой квалификации.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травления простых стеклоизделий плавиковой кислотой;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 и защитных лаков;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кислотами;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Примеры работ: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стеклоизделия простые - вытравливание марки, клейма, штрихов, делений, цифр и иных обозначений;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штрихи толщиной свыше 100 микрон на оптических и электровакуумных деталях - травление.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Травильщик стекла плавиковой кислотой, 2 разряд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Характеристика работ: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плавиковой кислотой стеклоизделий средней сложности и обозначений на них путем погружения в ванну.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травления плавиковой кислотой стеклоизделий средней сложности и обозначений на них;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 и защитных лаков;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кислотами;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Примеры работ: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из кислотонеустойчивых и налетоопасных сортов стекла IV-V классов шероховатости - химическая обработка;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стеклоизделия средней сложности и объемные - вытравливание марки, клейма, штрихов, цифр и иных обозначений;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штрихи толщиной 30 микрон и более на оптических и электровакуумных деталях - травление.</w:t>
      </w:r>
    </w:p>
    <w:bookmarkEnd w:id="185"/>
    <w:bookmarkStart w:name="z19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Травильщик стекла плавиковой кислотой, 3 разряд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химическая полировка сложных стеклоизделий и обозначений на них путем погружения в кислотную ванну, приготовленную из плавиковой кислоты или пасты;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травильных растворов.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травления сложных стеклоизделий и обозначений из них, свойства кислот и защитных лаков;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приготавливаемой травильной смеси;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кислотами;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Примеры работ: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зеркало, покрытое алюминиевой пленкой - травление;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стеклоизделия: бюретки, микробюретки, мановакуумметрические трубки - вытравливание круговых делений;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стеклоизделия - травление многоплановых рисунков матового покрытия;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фигуры на оптических деталях с металлическими покрытиями - травление;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хрусталь - химическая полировка;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штрихи толщиной свыше 6-30 микрон на оптических и электровакуумных деталях - травление.</w:t>
      </w:r>
    </w:p>
    <w:bookmarkEnd w:id="201"/>
    <w:bookmarkStart w:name="z20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Травильщик стекла плавиковой кислотой, 4 разряд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Характеристика работ: 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покрытых слоем воска контурных, особо сложных тематических рисунков, портретов, композиций, пейзажей и национальных орнаментов путем погружения в кислотную ванну, приготовленную из плавиковой кислоты или пасты.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травления особо сложных изделий из стекла;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 и защитных лаков;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приготавливаемой травильной смеси;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кислотами;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Примеры работ: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стеклоизделия особо сложной конфигурации - травление;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трубы из кварцевого стекла сложного профиля и кварцевая крупка - травление;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штрихи с толщиной до 6 микрон на оптических и электровакуумных деталях - травление.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Переводчик печати и рисунка, 1 разряд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стеклоизделий раствором нашатырного спирта и канифоли;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листочков деколя на стеклоизделия;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бумаги с места наклейки; 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изделий в растворе нашатырного спирта.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листочков деколя на стеклоизделия.</w:t>
      </w:r>
    </w:p>
    <w:bookmarkEnd w:id="222"/>
    <w:bookmarkStart w:name="z2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Переводчик печати и рисунка, 2 разряд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печати с филигранной бумаги на стеклоизделия;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печати филигранной бумаги.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печати и снятия филигранной бумаги;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отпечатанным надписям;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брака при переводе печати.</w:t>
      </w:r>
    </w:p>
    <w:bookmarkEnd w:id="230"/>
    <w:bookmarkStart w:name="z23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Откладчик изделий в опечки, 2 разряд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опечков к работе;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откладка стеклоизлелий на отжиг в опечки;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установленного температурного режима отжига;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отжигом стеклоизделий в опечках.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опечков, физические свойства стекла; 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откладки стеклоизделий на отжиг в опечки;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отжига.</w:t>
      </w:r>
    </w:p>
    <w:bookmarkEnd w:id="240"/>
    <w:bookmarkStart w:name="z24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Изготовитель жгутов, 2 разряд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из прессованных плит жгутов заданных размеров на циркульной пиле или ином оборудовании;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жгутов из отходов пленки-бутафоль;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жгутов на прессе и в термостате;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и давления процесса прессования;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первичного учета расхода жгутов на соответствующие стеклоизделия.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жгутов и требования, предъявляемые к их качеству; 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резки жгутов;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прессования жгутов из отходов пленки-бутафоль;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циркульной пилы, пресса, термостата и иного обслуживаемого оборудования.</w:t>
      </w:r>
    </w:p>
    <w:bookmarkEnd w:id="252"/>
    <w:bookmarkStart w:name="z25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Изготовитель жгутов, 3 разряд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жгутов на станке; 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вольфрамовой проволоки и нарезка ее по заданным размерам;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алюминиевой фольги, обезжиривание ее; 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жгутов на испарители, навивка фольги на жгуты.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работы на обслуживаемом оборудовании;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обезжиривания вольфрамовой проволоки и фольги;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предъявляемые к качеству жгутов;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навивки фольги и подготовки испарителей; 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264"/>
    <w:bookmarkStart w:name="z27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Оператор вакуумприсосных механизмов и приспособлений, 3 разряд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вакуумприсосных механизмов для подачи листов стекла на последующие операции: на столы резки, моечную машину, конвейер, упаковку, в запас и тому подобное; 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пусковой аппаратурой; 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сжатого воздуха для снятия листов стекла со столов конвейера;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стекла от остатков гипса вручную щеткой.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обслуживаемого оборудования;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 стекла; 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работой механизмов в ручном и автоматическом режимах.</w:t>
      </w:r>
    </w:p>
    <w:bookmarkEnd w:id="274"/>
    <w:bookmarkStart w:name="z28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Оператор вакуумприсосных механизмов и приспособлений, 4 разряд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крана-перекладчика при транспортировке листов стекла по стадиям технологического процесса;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обеспечение бесперебойной работы всех механизмов: рольганга, вакуумнасоса, перекладчика и присосных кранов;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сжатого воздуха;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чистка и смазка механизмов.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обслуживаемого оборудования, аппаратуры и вакуумной системы крана-перекладчика;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цикличность и правила работы обслуживаемого оборудования в различных режимах; 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стекла; 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смазочных масел.</w:t>
      </w:r>
    </w:p>
    <w:bookmarkEnd w:id="285"/>
    <w:bookmarkStart w:name="z29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Винипластчик, 3 разряд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винипластовых изделий сварочными прутами; 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винипластовых изделий к сварке;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их от влаги и масла; 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фаски на станке или при помощи напильника;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фаски по шаблону;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подготовленных к сварке деталей в специальные приспособления.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винипластовых изделий к сварке; 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винипласта;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сварного шва и основные технологические приемы сварки. </w:t>
      </w:r>
    </w:p>
    <w:bookmarkEnd w:id="297"/>
    <w:bookmarkStart w:name="z30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Гильоширщик, 2 разряд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при помощи гильоширной машины или пантографа рисунков, цифр и букв на стеклоизделия.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гильоширной машины и пантографа;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защитной мастики; 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нанесения рисунка, цифр и букв на стеклоизделия; 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305"/>
    <w:bookmarkStart w:name="z31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Оператор на вварочных машинах, 5 разряд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вварки в стеклоизделия фиксатора, анодных выводов и других деталей огневым способом на вварочных полуавтоматах;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спай стекла с металлами и сплавами; 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оборудования к работе: регулирование узлов и механизмов, рабочих позиций на заданные режимы работы; 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обслуживание вварочных полуавтоматов; включение, выключение агрегата, вакуумных насосов, питателей печи; подача газа;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упоры, в гнезда с выверкой их положений относительно анодных выводов и других деталей, ввариваемых в изделия из электровакуумного стекла.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вварочных машин;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получения спаев заданных групп электровакуумных стекол с соответствующими металлами и сплавами; 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обрабатываемых изделий и назначение ввариваемых деталей;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обслуживаемых вварочных полуавтоматов, 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19"/>
    <w:bookmarkStart w:name="z32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Оператор на вварочных машинах, 6 разряд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вварки в стеклоизделия фиксаторов, анодных выводов и других деталей всевозможных конфигураций огневым способом на вварочных автоматах;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 различных групп электровакуумных стекол, металлов и сплавов;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режимов;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оборудования, приспособлений и инструмента к работе;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установление наиболее производительных режимов работы на вварочных автоматах различных конструкций, типов и моделей;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переналадка обслуживаемого оборудования на обработку изделий различной конфигурации;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инструмента;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узлов, рабочих позиций на рациональные технологические режимы, обеспечивающие высокую производительность агрегатов и требования технических условий; 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спая при помощи контрольно-измерительных приборов;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брака.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вварочных машин различных типов и моделей; 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переналадки вварочных автоматов на требуемые и более рациональные режимы работы; 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технологический процесс вварки фиксаторов, анодных выводов и иных деталей;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вварочных машин и автоматов;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свойства, марки и технологию для применяемых групп стекол, металлов и сплавов; 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специального контрольно-измерительного инструмента.</w:t>
      </w:r>
    </w:p>
    <w:bookmarkEnd w:id="338"/>
    <w:bookmarkStart w:name="z34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Машинист прокатной машины, 3 разряд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прокатки стекла по заданному режиму под руководством машиниста прокатной машины более высокой квалификации;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 пуску и заправке прокатных машин; 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движением ленты стекла, передачей ее в печь отжига;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и воздушного режима в печи отжига;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транспортирующих устройств, механизма отрезки и отломки; 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обслуживаемых механизмов.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стекла; 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прокатной машины; 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воздушной, газовой, водяной коммуникаций на участке проката стекла;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отжига стекла.</w:t>
      </w:r>
    </w:p>
    <w:bookmarkEnd w:id="351"/>
    <w:bookmarkStart w:name="z35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Машинист прокатной машины, 5 разряд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Характеристика работ: 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прокатки стекла по заданному режиму;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заправка прокатной машины и настройка ее на заданную толщину стекла; 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и скорости движения ленты стекла;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теплового режима по зонам движения ленты стекла; 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формующего устройства;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систем смазки и охлаждения;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появление брака формируемой ленты стекла;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обслуживаемого оборудования в исправном состоянии.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прокатных машин; 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прокатного стекла; 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водяной, газовой и воздушной коммуникаций; 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стекла.</w:t>
      </w:r>
    </w:p>
    <w:bookmarkEnd w:id="367"/>
    <w:bookmarkStart w:name="z374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Машинист прокатной машины, 6 разряд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и отжига термостойкого и профильного стекла;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пуск прокатной машины; 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ленты и скорости машины;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наладка формующего устройства; 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ленты в формующее устройство, регулирование шва свариваемого стеклоприфилита; 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формующего устройства на ходу;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обслуживаемого оборудования в исправном состоянии;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машинистами прокатной машины более низкой квалификации.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прокатной машины;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эксплуатацию и настройку формующего устройства;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 отжига термостойкого стекла;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газовой, водяной и воздушной коммуникаций (свойства и правила эксплуатации природного газа);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стекла.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Тpебуется техническое и профессиональное (сpеднее специальное, среднее профессиональное) обpазование.</w:t>
      </w:r>
    </w:p>
    <w:bookmarkEnd w:id="385"/>
    <w:bookmarkStart w:name="z392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Обмазчик заслонов, 2 разряд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Характеристика работ: 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заслонов;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глиняного раствора для обмазки заслонов горшковой печи после отлива горшков.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горшковой печи;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применяемой глины.</w:t>
      </w:r>
    </w:p>
    <w:bookmarkEnd w:id="392"/>
    <w:bookmarkStart w:name="z399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Иризаторщик, 2 разряд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Характеристика работ: 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иризация стеклоизделий в иризационных камерах; 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иризационной камеры стеклоизделиями, регулирование температурного режима их нагрева;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стеклоизделий из иризационной камеры после иризации.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иризационной камеры; 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загрузки стеклоизделий в иризационную камеру; 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иризации, состав применяемых реактивов;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нагрева стеклоизделий.</w:t>
      </w:r>
    </w:p>
    <w:bookmarkEnd w:id="402"/>
    <w:bookmarkStart w:name="z409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Отопщик на карусельной машине, 2 разряд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Характеристика работ: 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отопка стеклоизделий на отопочной машине карусельного типа;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машины к работе, включение и зажигание горелок; 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отопочной машине; 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горелок отопочной машины; 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оплавленных стеклоизделий с отопочной машины карусельного типа.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регулирования отопочной машины карусельного типа; 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412"/>
    <w:bookmarkStart w:name="z41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Кварцеплавильщик, 4 разряд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блоков из кварцевого стекла весом до 20 килограмм по заданным размерам с последующей термической обработкой и охлаждением;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оптического кварцевого стекла весом до 1 килограмма; 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плавильной машины и газовой линии; 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горелок и питателей на плавильной машине; 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кварцевой крупки в бункер питателя плавильной машины;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плавки;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"приманки" и установки ее на плавильной машине;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теплозащитного муфеля; 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подложки и засыпка ее кристаллитом;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плавки.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плавильной машины; 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подложки, "приманки" и их назначение;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плавки кварцевого стекла; 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теплозащитного муфеля; 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приборов.</w:t>
      </w:r>
    </w:p>
    <w:bookmarkEnd w:id="430"/>
    <w:bookmarkStart w:name="z43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Кварцеплавильщик, 5 разряд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Характеристика работ: 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блоков из кварцевого стекла весом от 20 до 40 килограмм; 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оптического кварцевого стекла весом свыше 1 килограмма; 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регулировке и ремонту газовой линии и установок для плавки и прессовки кварцевого стекла; 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плавки.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плавки различных сортов кварцевого стекла и переплавки в вакуум-компрессионной печи;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плавки и корректирование их в зависимости от состава шихты;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и особенности кварцевого стекла; 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выполняемых работ.</w:t>
      </w:r>
    </w:p>
    <w:bookmarkEnd w:id="441"/>
    <w:bookmarkStart w:name="z448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Кварцеплавильщик, 6 разряд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Характеристика работ: 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блоков из кварцевого стекла весом свыше 40 килограмм на специальных кварцеплавильных машинах, оснащенных мощными горелками; 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горелок с целью обеспечения равномерного распределения температуры и крупки по торцовой поверхности блока;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режима плавки; 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автоматики по регулированию параметров процесса плавки;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специальных кварцеплавильных машин всех систем.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физико-химические свойства кварцевого стекла;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управления и наладки кварцеплавильных машин; 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и механизмов автомеханизированного процесса, правила их эксплуатации и ремонта;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расшифровку диаграммы (автоматической записи) процесса плавки; 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технологических факторов плавки на качество наплавляемого кварцевого стекла; 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плавки кварцевого стекла и их корректирование в зависимости от грануляции крупки горного хрусталя;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особенность наплава крупных блоков стекла на специальных автоматизированных кварцеплавильных машинах.</w:t>
      </w:r>
    </w:p>
    <w:bookmarkEnd w:id="456"/>
    <w:bookmarkStart w:name="z463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Кочегар сушильных печей и барабанов, 2 разряд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Характеристика работ: 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топлива в топки сушильных установок, печей и барабанов;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необходимого температурного режима сушки;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сырья и материалов;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обслуживаемых топок, удаление шлака и золы.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сушильных установок, печей и барабанов; 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сушки; 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466"/>
    <w:bookmarkStart w:name="z47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Кочегар сушильных печей и барабанов, 3 разряд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Характеристика работ: 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твердого, жидкого и газообразного топлива в топках сушильных установок, печей и барабанов;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топлива, воздуха в топки сушильных установок, печей, барабанов и механической загрузки и выгрузки материалов.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сушильного и транспортного (конвейера, элеватора) оборудования и правила его эксплуатации;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компонентов сырьевых материалов;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контрольно-измерительной и регулирующей аппаратуры и правила пользования ею.</w:t>
      </w:r>
    </w:p>
    <w:bookmarkEnd w:id="474"/>
    <w:bookmarkStart w:name="z481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Резчик пеноблоков, 2 разряд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пеноблоков на циркульных пилах и опиловочной машине;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пеноблоков с вращающегося стола и укладка их на конвейер;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пеноблоков с одной ветки конвейера на другую.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циркульных пил и опиловочной машины;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распиловки пеноблоков по заданным размерам;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вытяжной вентиляции и пневмотранспорта.</w:t>
      </w:r>
    </w:p>
    <w:bookmarkEnd w:id="483"/>
    <w:bookmarkStart w:name="z490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Резчик пеноблоков, 3 разряд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Характеристика работ: 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пеноблоков на автоматической линии резки;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 на заданные размеры блока;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пеноблока и возможности его раскроя;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автоматической линии резки;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пеноблоков с вращающего стола и укладка их на транспортер;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штабелирование блоков гидравлическим штабелировщиком;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гидросистемы; 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 от пеностекольной мелочи и крошки;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автоматической линии резки;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распиловки пеноблоков по заданным размерам;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гидравлической системы, вытяжной вентиляции и транспортеров;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виды брака и способы его устранения.</w:t>
      </w:r>
    </w:p>
    <w:bookmarkEnd w:id="499"/>
    <w:bookmarkStart w:name="z50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Оператор автоматической линии по производству пеностекла, 4 разряд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Характеристика работ: 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спекания и отжига пеностеклянных блоков и облицовочной плитки под руководством оператора автоматической линии по производству пеностекла более высокой квалификации;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цикличностью подачи платформ и вагонеток с формами, заполненными шихтой, в печь спекания;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 и заданным температурным режимом;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и скоростных режимов кристаллизации;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поступлением газа к печи спекания и горелкам; 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спекания; 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действия контрольно-измерительных приборов и приборов автоматического регулирования печей спекания; 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отдельных секций печи спекания;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и технологию спекания, отжига и кристаллизации изделий; 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выгрузки изделий из печи спекания.</w:t>
      </w:r>
    </w:p>
    <w:bookmarkEnd w:id="513"/>
    <w:bookmarkStart w:name="z520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Оператор автоматической линии по производству пеностекла, 5 разряд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Характеристика работ: 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спекания и отжига пеноблоков в печах спекания;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режимом по показаниям контрольно-измерительным приборов и приборов автоматического регулирования;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взаимодействия работы механизмов автоматической линии, гидронасосов, толкателя, подъемника, механизма переноса блока;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работы всех механизмов автоматической линии;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рабочего журнала.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Должен знать: 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пеностекла;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спекания, гидросистемы, механизмов автоматической линии;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контрольно-измерительных приборов и приборов автоматического регулирования печей спекания.</w:t>
      </w:r>
    </w:p>
    <w:bookmarkEnd w:id="524"/>
    <w:bookmarkStart w:name="z531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Оператор установки вымерения объема, 2 разряд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вымерения объемов заготовок приборов из стекла и немерной посуды с помощью простых одноместных установок вымерения.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простых одноместных установок вымерения объема;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меток; 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нормалями.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Примеры работ: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жиромеров, термометров – примерное вымерение объемов;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немерные, стаканы химические - примерное вымерение объемов.</w:t>
      </w:r>
    </w:p>
    <w:bookmarkEnd w:id="534"/>
    <w:bookmarkStart w:name="z541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Оператор установки вымерения объема, 3 разряд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вымерения объемов приборов и химико-лабораторной посуды, предназначенной для точного отмеривания объемов жидкостей с помощью многоместных установок вымерения объема;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объемов ртутью, весовым методом с помощью аналитических весов.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многоместных установок для вымерения объема; 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весовой способ определения объема;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на аналитических весах; 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измерительным приборам и мерной посуде.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Примеры работ: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пипетки мерные, бюретки, мерные колбы, цилиндры, мензурки - вымерение объемов на многоместных аппаратах;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посуда химико-лабораторная - вымерение весовым методом.</w:t>
      </w:r>
    </w:p>
    <w:bookmarkEnd w:id="546"/>
    <w:bookmarkStart w:name="z553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Оператор установки вымерения объема, 4 разряд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Характеристика работ: 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вымерения объемов точных измерительных приборов из стекла на полуавтоматах, подача заготовок в загрузочное устройство;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подачи вымеряющей жидкости;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уходе и ремонте полуавтомата вымерения объема.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полуавтомата вымерения объема;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контрольно-измерительного оборудования и приборов;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вымеряемую продукцию; 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методы его контроля.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Примеры работ: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мензурки, мерные цилиндры – вымерение на полуавтоматах;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жиромеров – вымерение на полуавтомате типа "ПОМ".</w:t>
      </w:r>
    </w:p>
    <w:bookmarkEnd w:id="559"/>
    <w:bookmarkStart w:name="z566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Классификаторщик крокуса и наждака, 2 разряд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Характеристика работ: 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абразивных порошков для грубой и средней шлифовки по маркам;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размельчение абразивных материалов с очисткой от примесей.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обслуживания и управления помольными механизмами, конусами, отстойниками и иными приспособлениями для классификации абразивных порошков и крокуса; 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исходных материалов, применяемых для изготовления шлифовальных порошков; 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индикаторами для обнаружения избыточных реагентов при осаждении побочных продуктов реакции; 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абразивных материалов от примесей; 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суспензии; 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и технические условия на абразивы.</w:t>
      </w:r>
    </w:p>
    <w:bookmarkEnd w:id="570"/>
    <w:bookmarkStart w:name="z577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Классификаторщик крокуса и наждака, 3 разряд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Характеристика работ: 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абразивных порошков для мелкой шлифовки по маркам;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полирита для всех видов полировки; 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сортового песка по абразивным свойствам; 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абразивных материалов в промывочные устройства; 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их и распределение по фракциям;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сортовой канавы, классификационных установок и промывочных устройств в требуемом состоянии.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Должен знать: 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 для изготовления крокуса и способы приготовления полирующих порошков; 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крокус и полирит;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исходных материалов, применяемых для изготовления микропорошков; 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классификационных установок;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требования, предъявляемые к качеству абразивных материалов; 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отработанных абразивных порошков от механических примесей и их обезжиривания.</w:t>
      </w:r>
    </w:p>
    <w:bookmarkEnd w:id="585"/>
    <w:bookmarkStart w:name="z592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Моторист на подаче крокусной суспензии, 3 разряд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работ: 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бесперебойного снабжения крокусом полировальной линии конвейера; 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давления насосов;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 пара в бойлер или чан;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плотности крокусной суспензии;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подкисливание суспензии до необходимой клееплотности серной кислотой и железным купоросом;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работу с одного чана на другой; 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резервных чанов и крокусных магистралей и контроль качества промывки с помощью сита.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крокуса; 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крокуса и серной кислоты; 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железного купороса как ускорителя.</w:t>
      </w:r>
    </w:p>
    <w:bookmarkEnd w:id="599"/>
    <w:bookmarkStart w:name="z606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Серебрильщик, 2 разряд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Характеристика работ: 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серебрение стекла и стеклоизделий простой конфигурации;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стекла и стеклоизделий к серебрению;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на серебрильный станок;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стекла химическими растворами и дистиллированной водой.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серебрения стекла и стеклоизделий; 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серебрения и меры по его предупреждению и устранению.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Примеры работ.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отражатели размером до 200 метров - серебрение;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до 30 миллиметров - серебрение;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и стеклоизделия размером до 20х25 сантиметров, елочные украшения - серебрение;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термосы емкостью до 3 литров - серебрение.</w:t>
      </w:r>
    </w:p>
    <w:bookmarkEnd w:id="613"/>
    <w:bookmarkStart w:name="z620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Серебрильщик, 3 разряд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серебрение стекла и стеклоизделий средней сложности;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стекла химическими растворами и дистиллированной водой;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серебрильной пленки (амальгамы);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температурного режима сушки стеклоизделий;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серебрильных растворов.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Должен знать: 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серебрения стекла и стеклоизделий; 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растворов, применяемых для серебрения;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химикаты и обрабатываемые стеклоизделия;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серебрения и меры по его предупреждению и устранению.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Примеры работ: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мелкие размером до 10 миллиметров - серебрение;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отражатели размером свыше 200 миллиметров - серебрение;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 размером свыше 30 миллиметров - серебрение;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сетки III-V классов шероховатости - беспористое серебрение;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сосуды "Дьюара" - серебрение;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стекла и стеклоизделия размером свыше 20х20 сантиметров и 70х55 сантиметров - серебрение;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термосы емкостью свыше 3 литров - серебрение.</w:t>
      </w:r>
    </w:p>
    <w:bookmarkEnd w:id="633"/>
    <w:bookmarkStart w:name="z640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Серебрильщик, 4 разряд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Характеристика работ: 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серебрение стекла и стеклоизделий сложной конфигурации;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серебрильных растворов;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на серебрильный станок;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стекла химическими растворами и дистиллированной водой;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серебрильной пленки;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сушки стеклоизделий.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серебрения стекла и стеклоизделий; 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растворов, применяемых для серебрения;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химикаты и обрабатываемые стеклоизделия;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серебрения и меры по его предупреждению и устранению.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Примеры работ: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размером свыше 10 миллиметров - светоделительное химическое серебрение;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стекла размером свыше 70х55 сантиметров - серебрение.</w:t>
      </w:r>
    </w:p>
    <w:bookmarkEnd w:id="649"/>
    <w:bookmarkStart w:name="z656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Лакировщик форм, 2 разряд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Характеристика работ: 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лаком внутренней поверхности металлических форм для выдувания стеклянных изделий; 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лака по рецепту;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промывка металлических форм для выдувания стеклянных изделий от старого слоя лака; 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и растирание лака до получения ровной блестящей поверхности внутри формы; 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лак слоя древесной пыли;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лакового покрытия;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покрытия формы лаком.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Должен знать: 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инструмента и приспособлений, применяемых при работе;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металлических форм для выдувания стеклянных изделий;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применяемых лаков; 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лакового покрытия.</w:t>
      </w:r>
    </w:p>
    <w:bookmarkEnd w:id="664"/>
    <w:bookmarkStart w:name="z671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Формодержатель, 2 разряд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Характеристика работ: 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формы для выдувания стеклоизделия;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выдуваемого стеклоизделия в раскрытую форму; 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и раскрытие формы.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формы; 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формой.</w:t>
      </w:r>
    </w:p>
    <w:bookmarkEnd w:id="672"/>
    <w:bookmarkStart w:name="z679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Классификаторщик песка и пемзы, 2 разряд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Характеристика работ: 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пульпы в контактном чане; 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песка и пемзы под руководством классификаторщика песка и пемзы более высокой квалификации;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лоткового питателя песка, пуск воды; 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уровня и требуемой плотности пульпы в лотке классификатора;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мешалки контактного чана и пескового насоса; 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шлангов.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контактного чана и устройство гидравлического классификатора песка; 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процентное соотношение песка и воды в пульпе; 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периодического замера плотности пульпы; 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чистки магистрали после работы; 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перехода на резервный насос.</w:t>
      </w:r>
    </w:p>
    <w:bookmarkEnd w:id="686"/>
    <w:bookmarkStart w:name="z693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Классификаторщик песка и пемзы, 3 разряд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Характеристика работ: 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пульпы и подача ее гидронасосами в сборный чан гидроклассификатора; 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песка и воды в смеситель.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смесителя-классификатора и иного обслуживаемого оборудования; 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пульпы и плотность ее приготовления.</w:t>
      </w:r>
    </w:p>
    <w:bookmarkEnd w:id="693"/>
    <w:bookmarkStart w:name="z700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Классификаторщик песка и пемзы, 4 разряд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Характеристика работ: 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песка и пемзы на гидравлических классификаторах;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классифицированных по фракциям песка, пемзы на ротационные шлифовальные аппараты и конвейеры шлифовки-полировки стекла.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гидравлического классификатора;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классификации песка и пемзы; 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шлифовки-полировки стекла;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классифицированных по фракциям песка, пемзы на оборудование для шлифовки-полировки стекла;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классифицируемых песка и пемзы.</w:t>
      </w:r>
    </w:p>
    <w:bookmarkEnd w:id="703"/>
    <w:bookmarkStart w:name="z710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Отломщик стекла от машин, 2 разряд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Характеристика работ: 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отламывание бортов у листов прокатного узорчатого и армированного стекла; 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отламывание при необходимости вручную борта от листов стекла на машинах вертикального вытягивания стекла при механизированном отламывании и наблюдение за механическим отламыванием листов стекла;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и отламывание по заданным размерам стеклянных труб по выходе из шахты машины вытягивания стекла; 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листов стекла при боении машины;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листов стекла на транспортер или в пирамиды;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труб для охлаждения; 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труб на отжиг и последующую обработку.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Должен знать: 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листового стекла; 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подрезки и отламывания стекла и устройство применяемых приспособлений; 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отламывания стекла;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машин вертикального вытягивания стекла с шириной ленты стекла свыше 2,5 метров - 3 разряд.</w:t>
      </w:r>
    </w:p>
    <w:bookmarkEnd w:id="718"/>
    <w:bookmarkStart w:name="z725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Резчик на огне, 2 разряд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Характеристика работ: 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мелких и средних полых стеклоизделий на огне, на станках с газовыми горелками;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стеклоизделий в тару, кассеты, на стеллажи; 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отрезки.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Должен знать: 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станков и приспособлений для резки и оплавки стеклоизделий; 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пламени газовых горелок;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резке полых стеклоизделий; 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подрезки; 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Примеры работ: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- обрезка кабеля по ранту на газовом конусе;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колбы, цилиндры, трубки стеклянные - резка на накаливаемой проволоке;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конусы для электронно-лучевых трубок - резка;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рассеиватели диаметром до 200 миллиметров;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сортовая посуда из бесцветного стекла (рюмка, фужер, бокал, стакан чайный, стакан для воды) - резка;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стеклоизделия (колбы, мензурки, цилиндры, стаканы и иные изделия) - резка и оплавка горла на станке и машинах с газовыми горелками;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цилиндры всех размеров и рецептов - резка и оплавка на станке с дисковым ножом и газовой горелкой.</w:t>
      </w:r>
    </w:p>
    <w:bookmarkEnd w:id="737"/>
    <w:bookmarkStart w:name="z744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Резчик на огне, 3 разряд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Характеристика работ: 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крупных и толстостенных стеклоизделий;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мелких и средних полых изделий из хрустального и накладного стекла на станках с газовыми горелками;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стеклоизделий сложной конфигурации на станках и полуавтоматах;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полуавтомата при резке стеклоизделий разного вида;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кварцевого стекла в пламени газокислородной горелки различных деталей и приборов;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кварцевого стекла: гибка, ручная скрутка прутка в пламени горелки;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пламени газовых горелок; 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в тару.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станков с газовыми горелками и применяемых приспособлений;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изделий из кварцевого стекла; 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обрабатываемым и изготавливаемым изделиям; 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пламени газовых горелок; 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изготавливаемые приборы и детали;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Примеры работ: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бусы, серьги для светильников и рассеивателей из кварцевого стекла - изготовление;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деталей для колб локации - резка баллонов, обрезка дна, горловин;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кинескопы для регенерации - обрезка горловин, колб на специальных станках;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колбы генераторные ручного изготовления - резка;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колбы для фотоэлектронных умножителей - обрезка;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конусы для экранного станка и переход к электронно-лучевым трубкам - резка;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поддоны - резка на сектора;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рассеиватели диаметром свыше 200 миллиметров;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сортовая посуда (изделия из хрустального и накладного стекла: рюмка, фужер, бокал, стакан винный тонкостенный, стакан для напитка и иная посуда, изделия средних размеров из простого и накладного стекла) - резка;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стеклоизделия (колбы, мензурки, цилиндры, стаканы и иные изделия) - резка и оплавка горла на станках и полуавтоматах;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торцы - обрезка в пламени кислородно-водородной горелки и на спецстанках;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толстостенные стеклянные и фасонные части - резка.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резке крупных и толстостенных изделий из хрустального и накладного стекла - 4 разряд.</w:t>
      </w:r>
    </w:p>
    <w:bookmarkEnd w:id="768"/>
    <w:bookmarkStart w:name="z775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Загрузчик печей, 2 разряд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Характеристика работ: 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вагонеток и форм к загрузке в печь спекания;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подвозка шихты к рабочему месту; 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поступлением шихты в расходный бункер;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коалиновой суспензии для обмазки форм;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нанесение на форму обмазки кистью или пистолетом-распылителем;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форм от излишка обмазки; 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засыпка шихты в формы;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шихты; 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накрывание форм с шихтой крышками; 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вагонетки на траверсную тележку, форм с шихтой на спекание. 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Должен знать: 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пистолетов-распылителей;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электродвигателями тележек и кареток обгонного пути;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обмазки форм и их очистка; 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суспензии для обмазки форм.</w:t>
      </w:r>
    </w:p>
    <w:bookmarkEnd w:id="785"/>
    <w:bookmarkStart w:name="z792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Загрузчик печей, 3 разряд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Характеристика работ: 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вагонеток в печь спекания; 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вагонеток, груженных формами с шихтой для пеностекла, к загрузочному окну; 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шибера и проталкивание форм с шихтой в печь спекания, наблюдение и контроль за правильным положением ползунов в направляющие печи, закрывание шибера печи;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блоков пеностекла из форм и укладка их в кассеты;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кассет на сетку печи отжига;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отжига блоков;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форм спекания; 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устранения неисправностей в работе обслуживаемого оборудования.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Должен знать: 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линии по производству пеностекла;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спекания и отжига блоков;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извлечения пеностекла из форм;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вагонеток в печь спекания;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цикличности продвижения форм с шихтой в печь спекания.</w:t>
      </w:r>
    </w:p>
    <w:bookmarkEnd w:id="801"/>
    <w:bookmarkStart w:name="z808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Реактивщик, 4 разряд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работ: 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установленной рецептуре химических растворов для серебрения и омеднения стекла и пасты для зачистки зеркала.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химических реактивов, применяемых для серебрения стекла;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серебрильного раствора; 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раствора для защитного покрытия зеркала и пасты для очистки зеркала;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химикатами и приборами.</w:t>
      </w:r>
    </w:p>
    <w:bookmarkEnd w:id="809"/>
    <w:bookmarkStart w:name="z816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Сепараторщик 2 разряд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Характеристика работ: 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сепарация сырьвых материалов; 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магнитного сепаратора сырьвыми материалами;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сепараторов и очисткой материалов от окислов железа.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магнитного сеператора;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пусковыми приспособлениями;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сепарации сырьвых материалов.</w:t>
      </w:r>
    </w:p>
    <w:bookmarkEnd w:id="818"/>
    <w:bookmarkStart w:name="z825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Фотохимгравировщик, 5 разряд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Характеристика работ: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поверхность стеклоизделий фоторезиста;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стеклоизделий;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поверхности;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стеклоизделий после нанесения фоторезиста;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стеклоизделий и приклеивание негатива на нанесенный фоторезист;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 заданного рисунка на стекле;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рисунка;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задубливание рисунка;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в специальном растворе;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 растворе едкого натра.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нанесения фоторезиста; 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поверхности стеклоизделий;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растворов для обработки стеклоизделий; 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сушки стеклоизделий;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836"/>
    <w:bookmarkStart w:name="z843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Дистилляторщик ртути, 2 разряд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Характеристика работ: 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ртути химическим, механическим и другими способами под руководством дистилляторщика ртути более высокой квалификации;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сборников ртутью при помощи вакуумнасоса;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ртути азотной кислотой, промывка водой, фильтрация;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растворов и красок; 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бракованных ламп и термометров, содержащих ртуть в утилизаторную дробилку;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стекла; 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ртути от стекла, промывание водой в промывочной ванне;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сборка установок для очистки ртути;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утилизаторного оборудования.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ртути и применяемых реактивов;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безопасной работы с токсичными веществами; 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ведения процесса травления, очистки и утилизации ртути;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дробления и отделения ртути от стекла.</w:t>
      </w:r>
    </w:p>
    <w:bookmarkEnd w:id="852"/>
    <w:bookmarkStart w:name="z859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Дистилляторщик ртути, 3 разряд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Характеристика работ: 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дистилляции ртути на вакуумной установке;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механизированных вакуумных установок;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вакуумной очистки и дистилляции ртути;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обслуживаемого оборудования;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технологических процессов очистки, травления и дистилляции ртути.</w:t>
      </w:r>
    </w:p>
    <w:bookmarkEnd w:id="861"/>
    <w:bookmarkStart w:name="z868" w:id="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Дистилляторщик ртути, 4 разряд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Характеристика работ: 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и дистилляции ртути на установках магнитно-гидравлической очистки ртути и демеркуризации;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установок, наблюдение за ходом процесса по контрольно-измерительным приборам;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величины разряжения в установке, подачи воды в водоохлаждаемый контур; 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струйного и электромагнитного насосов;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процесса демеркуризации ртутных ламп в автоматическом режиме с пульта управления;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осмотре и ремонте обслуживаемого оборудования. Ведение рабочего журнала.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Должен знать: 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очистки ртути от примесей; 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методы очистки и дистилляции ртути;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технологических процессов демеркуризации ртутных ламп, очистки, дистилляции и травления ртути.</w:t>
      </w:r>
    </w:p>
    <w:bookmarkEnd w:id="874"/>
    <w:bookmarkStart w:name="z881" w:id="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Каменщик (печник) дежурный у печей, 4 разряд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Характеристика работ: 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текущий ремонт стекловаренных печей, печей для отжига стекла и других печных установок;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"горячих" и "холодных" ремонтов стекловаренных печей и печных установок под руководством каменщика (печника) дежурного у печей более высокой квалификации; 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из огнеупорного кирпича массивов, выстрелов, подов и насадок;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изоляционная огнеупорная кладка при футеровке газо- и воздуховодов;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ячеек, насадок воздухонагревателей;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специальных растворов по заданному составу.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конструкции, принцип работы, обслуживания и ремонта стекловаренных печей и печных установок; 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установки и выемки из стекловаренных печей горшков, ботов; 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марки фасонных, огнеупорных и термоизоляционных изделий, порядок их приемки и хранения; 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кладки элементов стекловаренных печей.</w:t>
      </w:r>
    </w:p>
    <w:bookmarkEnd w:id="887"/>
    <w:bookmarkStart w:name="z894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Каменщик (печник) дежурный у печей, 5 разряд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Характеристика работ: 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"горячих" и "холодных" ремонтов стекловаренных печей и печных установок;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огнеупорная кладка и ремонт всех видов стен, сводов, арок стекловаренных печей; 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верхнего ряда насадки; 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и ремонт перекрытий регенераторов; 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теска фасонных огнеупорных изделий по плоскости вручную.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температуры в стекловаренных печах при их эксплуатации;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кладки, ремонта конструктивных элементов стекловаренных печей; 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огнеупорных растворов, набивок.</w:t>
      </w:r>
    </w:p>
    <w:bookmarkEnd w:id="898"/>
    <w:bookmarkStart w:name="z905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Оператор установки токов высокой частоты, 4 разряд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токов высокой частоты в соответствии с заданным технологическим режимом;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укладка, нагрев, прессовка, охлаждение и выгрузка стеклоизделий;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установке, выгрузке горшка и отлив стекломассы на литейном столе;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электрооборудования участка;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основных узлов установки токов высокой частоты;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контрольно-измерительных приборов;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генераторов;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загрузки установки и выхода стеклоизделий.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схему и правила управления установкой токов высокой частоты;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 и прессовки стеклоизделий; 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включения измерительных приборов и предельные значения их показаний; 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913"/>
    <w:bookmarkStart w:name="z920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Отметчик термометров, 2 разряд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Характеристика работ: 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отметка температурных точек на корпусах термометров;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заготовок термометров в водяной термостат и в снеговую ванну;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водяного термостата и снеговой ванны.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свойства основных наполнителей термометров;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нанесения меток на термометры, основы термометрии;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термостатов.</w:t>
      </w:r>
    </w:p>
    <w:bookmarkEnd w:id="922"/>
    <w:bookmarkStart w:name="z929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Отметчик термометров, 3 разряд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Характеристика работ: 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отметка температурных точек несложных термометров;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подбор эталонного термометра с учетом поправки;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реперной метки на оболочке термометра, контроль качества крепления шкалы термометра;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заготовок термометров в термостат для выдержки;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промывка термометров;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масляных и солевых термостатов.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термометров;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масляного и солевого термостата;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эталонными термометрами; 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красок: 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причины его возникновения.</w:t>
      </w:r>
    </w:p>
    <w:bookmarkEnd w:id="936"/>
    <w:bookmarkStart w:name="z943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Отметчик термометров, 4 разряд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Характеристика работ: 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отметка температурных точек средней сложности высокоградусных и низкоградусных термометров с использованием вспомогательной шкалы на селитровом и спиртовом термостатах;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термостатных смесей;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подогрев заготовок термометров в электропечи.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термостатных жидкостей;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красок, применяемых для нанесения меток;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 обслуживания термостатов, электропечей: 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 и электротехники.</w:t>
      </w:r>
    </w:p>
    <w:bookmarkEnd w:id="946"/>
    <w:bookmarkStart w:name="z953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Отметчик термометров, 5 разряд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Характеристика работ: 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высокоточных термометров особой сложности на термостатах и криостатах с высокой точностью градиента полей, работающих в автоматическом режиме;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расчета на калибр термометра.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Должен знать: 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высокоточных термостатов и криостатов;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формы расчета поправок на калибр термометра;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расчета значения цены условного градуса;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высшей математике.</w:t>
      </w:r>
    </w:p>
    <w:bookmarkEnd w:id="955"/>
    <w:bookmarkStart w:name="z962" w:id="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Сборщик термосов, 1 разряд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Характеристика работ: 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отдельных деталей оболочки термоса, укладка уплотняющих и амортизирующих деталей;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монтаж термосной колбы в пластмассовой или металлической оболочке термоса;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колб и сосудов "Дьюара" путем установки между наружными и внутренними колбами асбестовых прокладок или стальных пружинок.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Должен знать: 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монтажа термосов разных емкостей и форм;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монтажа термосов;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готовые термосы;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центровки термосных колб;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центровки термосных колб.</w:t>
      </w:r>
    </w:p>
    <w:bookmarkEnd w:id="966"/>
    <w:bookmarkStart w:name="z973" w:id="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Сборщик термосов, 2 разряд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Характеристика работ: 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комплектование, сборка и монтаж термосов с пластмассовым, металлическим корпусом;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сувенирных термосов;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при сборке отдельных узлов;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электроподогревателей;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откидной крышки.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собираемых узлов, их взаимное расположение, спецификацию и размеры деталей, входящих в комплектацию на собираемые термосы; 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сверления;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режущим инструментом;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сборки термосов.</w:t>
      </w:r>
    </w:p>
    <w:bookmarkEnd w:id="978"/>
    <w:bookmarkStart w:name="z985" w:id="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Сборщик тиглей, 4 разряд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Характеристика работ: 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сборка тиглей;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деталей тигля по размеру в соответствии с заказом;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выпуска пуансона и центровка тиглей;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тиглей блоками или хрусталем;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тиглей на стеллажи.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Должен знать: 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тигля и правила его сборки и зарядки;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точности сборки, расточки тиглей для разных диаметров труб; 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хрусталя;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сборки тиглей по выпуску пуансона, диаметру очка и пуансона в зависимости от диаметра заданной трубы.</w:t>
      </w:r>
    </w:p>
    <w:bookmarkEnd w:id="990"/>
    <w:bookmarkStart w:name="z997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Дробильщик-размольщик, 3 разряд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Характеристика работ: 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помол сырьевых материалов, стеклобоя, эрклеза, горного хрусталя, полиматериалов (полистирола, поликарбоната), наждачных и корундовых глыб и других материалов на дробильно-помольных агрегатах;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дробильно-помольного оборудования к работе, загрузка и выгрузка сырьевых материалов;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размол, просев, сушка, транспортировка сырьевых материалов;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дробления; 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оборудования.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эксплуатации обслуживаемого оборудования; 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дроблению, помолу, просеиванию обрабатываемых сырьевых материалов; 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качества обрабатываемых материалов;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 и требования, предъявляемые к ним. </w:t>
      </w:r>
    </w:p>
    <w:bookmarkEnd w:id="1002"/>
    <w:bookmarkStart w:name="z1009" w:id="1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Дробильщик-размольщик, 4 разряд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Характеристика работ: 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кускового кварца в печах термодробления, размол в дисковых мельницах, просев на виброситах, сушка в сушильных печах, транспортировка на тележках с гидроподъемником; 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кускового кварца (очистка от посторонних примесей) к термодроблению; 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процессов дробления, сушки; 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помола и рассева;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 фракциям дробленого кварца; 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 и участие в его ремонте.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Должен знать: 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эксплуатации печей термодробления и сушки, дисковых мельниц, вибросит, тележек с гидроподъемником; 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термических печей; 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дроблению, сушке, помолу и рассеву; 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контрольно-измерительных приборов;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слесарные работы в объеме выполняемых работ.</w:t>
      </w:r>
    </w:p>
    <w:bookmarkEnd w:id="1016"/>
    <w:bookmarkStart w:name="z1023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Дробильщик-размольщик, 5 разряд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процесса помола песка на струйных противоточных мельницах;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оборудования, устранение неисправностей в его работе;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тонины помола;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системы пылеулавливания.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Должен знать: 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струйных противоточных мельниц, воздуходувок, систем вакуумтранспорта, пылеулавливания и иного вспомогательного оборудования; 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обрабатываемых материалов;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обслуживаемого оборудования;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 работе оборудования и способы их устранения.</w:t>
      </w:r>
    </w:p>
    <w:bookmarkEnd w:id="1027"/>
    <w:bookmarkStart w:name="z1034" w:id="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Заготовщик пленки, 2 разряд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пленки по ассортименту;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разматывание рулона пленки;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подшивка пленки к полотну, разогрев и пуск конвейера;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скорости конвейера с учетом получения заданной влажности пленки;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пленки;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пленки по заданным размерам.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Должен знать: 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конвейера; 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пленке; 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крепления (стыковки) пленки перед пуском конвейера;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температурного режима сушки пленки;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заготовок пленки для получения заданного ассортимента; 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селикагеля.</w:t>
      </w:r>
    </w:p>
    <w:bookmarkEnd w:id="1043"/>
    <w:bookmarkStart w:name="z1050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Оператор выдувного полуавтомата, 2 разряд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стекломассы полых стеклоизделий на выдувном полуавтомате путем формования простой парфюмерной и медицинской посуды на чистовой форме;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чистовых форм и регулирование их охлаждения.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выдувного полуавтомата и правила его эксплуатации, основные свойства стекла;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изготавливаемые изделия;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предупреждению.</w:t>
      </w:r>
    </w:p>
    <w:bookmarkEnd w:id="1051"/>
    <w:bookmarkStart w:name="z1058" w:id="1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Оператор выдувного полуавтомата, 3 разряд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Характеристика работ: 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стекломассы полых стеклоизделий на выдувном полуавтомате в многоячеечной форме путем последовательного выдувания баллонов и бутылей с калиброванным горлом на черновой и чистовой формах;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форм и регулированием их охлаждения.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Должен знать: 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полуавтомата с фидерным питанием и правила его эксплуатации;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предупреждению.</w:t>
      </w:r>
    </w:p>
    <w:bookmarkEnd w:id="1058"/>
    <w:bookmarkStart w:name="z1065" w:id="1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Оператор выдувного полуавтомата, 4 разряд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Характеристика работ: 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стекломассы полых стеклоизделий на выдувных полуавтоматах: флаконов с винтовым горлом и под притертую пробку, кухтылей, фигурных бутылок, хозяйственных и штанглазных банок и склянок на черновой форме.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выдувного полуавтомата и правила его эксплуатации;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предупреждению.</w:t>
      </w:r>
    </w:p>
    <w:bookmarkEnd w:id="1064"/>
    <w:bookmarkStart w:name="z1071" w:id="1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Отдельщик выдувных изделий, 3 разряд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простых горячих стеклоизделий с помощью специальных инструментов и приспособлений;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стеклоизделий в печи до нужной температуры;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 стеклоизделий на пламени газовой горелки до температуры размягчения стекла; 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развертка в горячем виде края стеклоизделия и вырезка его по форме инструментом;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стеклоизделия в печи после резки края, правка на конус или цилиндр в соответствии с требованиями технологии.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Должен знать: 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нагревания стеклоизделий в печи и степень размягчения стекла;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инструментом и приспособлениями; 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простых стеклоизделий; 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Примеры работ: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различной емкости до 500 милилитров;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стаканы химические емкостью до 300 милилитров;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цилиндры и мензурки емкостью до 250 милилитров.</w:t>
      </w:r>
    </w:p>
    <w:bookmarkEnd w:id="1081"/>
    <w:bookmarkStart w:name="z1088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Отдельщик выдувных изделий, 4 разряд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работ: 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горячих стеклоизделий средней сложности с помощью инструментов и приспособлений;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развертка в горячем виде края стеклоизделия и вырезка его по форме;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стеклоизделий в печи после резки края и правка в соответствии с требованиями технологии.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стекла;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нагревания стеклоизделий в печи и степень размягчения стекла, способы отделки стеклоизделий средней сложности;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 молочные, для варенья, парфюмерные флаконы, под корковую пробку;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горло химических баллонов и склянок для медикаментов;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различные емкостью 500 милилитров и более;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стаканы химические емкостью 300 милилитров и более;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стеклянные толстостенные и фасонные части с буртами;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цилиндры и мензурки емкостью 250 милилитров и более.</w:t>
      </w:r>
    </w:p>
    <w:bookmarkEnd w:id="1098"/>
    <w:bookmarkStart w:name="z1105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Отдельщик выдувных изделий, 5 разряд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работ: 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сложных стеклоизделий при помощи специальных инструментов и приспособлений в соответствии с требованиями технологии; 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стеклоизделий в печи после резки края и правка согласно образцу.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нагревания стеклоизделий в печи и степень размягчения стекла;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сложных стеклоизделий; 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бутылки, кружки "Эсмарха", парфюмерные флаконы под притертую пробку;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склянки для медикаментов и штанглаза под притертую пробку.</w:t>
      </w:r>
    </w:p>
    <w:bookmarkEnd w:id="1110"/>
    <w:bookmarkStart w:name="z1117" w:id="1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Отдельщик выдувных изделий, 6 разряд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работ: 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особо сложных стеклоизделий при помощи специальных инструментов и приспособлений в соответствии с техническими требованиями и согласно образцу; 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разбуртовка фасонных частей.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выработки стекла; 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инструментами и приспособлениями;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особо сложных стеклоизделий, отопки и отделки края стеклоизделий, основные марки стекла; 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бокалы, вазы на ножке малых размеров, креманки, рюмки, фужеры - отделка донышка малого размера;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графины без ручек;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рассеиватели диаметром свыше 200 миллиметров.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отделке особо сложных по форме стеклоизделий - 7 разряд.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Примеры работ: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кувшины, жбаны, крупные вазы, графины с ручкой и крупные изделия, изготовляемые на ножках и лепных поддонах;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отделка донышка на изделиях диаметром от 70 до 90 миллиметров; 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рассеиватели сложной конфигурации с отделками диаметром свыше 250 миллиметров.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отделке уникальных изделий и выставочных образцов - 8 разряд.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Примеры работ: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для фруктов, бокалы для пива с диаметром донышка более 90 миллиметров;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гутенской выработки, с цинксульфидной нитью и иные высокохудожественные изделия.</w:t>
      </w:r>
    </w:p>
    <w:bookmarkEnd w:id="1133"/>
    <w:bookmarkStart w:name="z1140" w:id="1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Фацетчик, 2 разряд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Характеристика работ: 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стеклоизделия плоского, двугранного, полукруглого и конического фацета на фацетных станках и шайбах различных типов;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кромок на стеклоизделиях различной конфигурации;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абразивных материалов и шайб;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обработанных стеклоизделий.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Должен знать: 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фацетного станка и способ установки абразивных кругов; 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шайб и правила пользования ими; 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фацетов;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абразивных материалов;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Примеры работ: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клингеры, карманные и сумочные зеркала - нанесение фацета;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очковые круглой и овальной формы - нанесение плоского, полукруглого и конического фацета;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отражатели зеркальные с допуском на фацет 0,5 миллиметра – заточка кромок.</w:t>
      </w:r>
    </w:p>
    <w:bookmarkEnd w:id="1149"/>
    <w:bookmarkStart w:name="z1156" w:id="1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Фацетчик, 3 разряд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Характеристика работ: 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крутого и широкого фацета на стеклоизделия на плоскошлифовальном станке и вручную на деревянных и войлочных шайбах;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кромок; 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кромки стеклоизделий различной конфигурации на шайбах различных типов; 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полированного фацета на стеклоизделия;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обработанных стеклоизделий;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шайб;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используемых для работы абразивных материалов;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воды и абразивных материалов.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плоскошлифовального станка, шайб и правила их эксплуатации;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абразивных материалов и их маркировку, допускаемые отклонения при фацетировании стеклоизделий;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фацетированные изделия; 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рефракции и чистоте очковых линз;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- нанесение полированного фацета;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зеркала, стеклоизделия различной конфигурации - обработка кромок;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сдвоенные с подгонкой стыка с допуском 0,05 миллиметра - нанесение фацета;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с периметром до 3 метров, с допуском 1 миллиметр - нанесение крутого и широкого фацета.</w:t>
      </w:r>
    </w:p>
    <w:bookmarkEnd w:id="1170"/>
    <w:bookmarkStart w:name="z1177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Фацетчик, 4 разряд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Характеристика работ: 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фасок на стекло и стеклоизделия на чугунных и каменных шайбах;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кромки зеркал типа "Алмаз"; 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укладка, установка и снятие стеклоизделий;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обработанных изделий;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подачи воды и абразивных материалов;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шайб;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абразивных материалов для работы регулирование. 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шайб различной конфигурации, приемы нанесения фасок различным инструментом на фацетных станках с применением различных марок абразивов;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фацетированные изделия, способы проверки фацетных станков на точность;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поверхности горного камня, липовой шайбы, войлочного круга;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стекла технические и мебельные с периметром листа свыше 3 метров - нанесение крутого и широкого фацета;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стекло триплекс, блоки средних размеров, светотехническое стекло - обработка краев с подгонкой под щуп.</w:t>
      </w:r>
    </w:p>
    <w:bookmarkEnd w:id="1187"/>
    <w:bookmarkStart w:name="z1194" w:id="1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Фацетчик, 5 разряд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Характеристика работ: 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пазов на стекло и стеклоизделия вручную на чугунных и каменных шайбах и фацетных станках;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вручную кромок стеклоизделий сложной и неправильной формы, имеющих пять и более углов или форму круга;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укладка, установка и снятие изделий; 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абразивных материалов; 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 абразивных материалов.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фацетных станков, шайб и правила их эксплуатации; 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каменных шайб;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фацетного станка на точность; 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абразивных материалов;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фацетированные изделия; 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полотна дверные - нанесение паза.</w:t>
      </w:r>
    </w:p>
    <w:bookmarkEnd w:id="1203"/>
    <w:bookmarkStart w:name="z1210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Оператор фацетного станка, 3 разряд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Характеристика работ: 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фацета на прямолинейные листы стекла и простые стеклоизделия на фацетных (плоскошлифовальных, круглошлифовальных, шпиндельных и аналогичных им по конструкции) станках;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края стекла и зеркал на станках типа "360-М".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фацетного станка;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стекла;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по техническим условиям на обработку кромки стекла; 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фацетированное стекло; 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фацетировании и меры по его предупреждению и устранению.</w:t>
      </w:r>
    </w:p>
    <w:bookmarkEnd w:id="1213"/>
    <w:bookmarkStart w:name="z1220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Оператор фацетного станка, 4 разряд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фацета на фигурные листы стекла и крупные стеклоизделия на фацетных (плоскошлифованных, круглошлифованных, шестишпиндельных и аналогичных им по конструкции) станках;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фацетирование листов стекла на поточной линии;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края листов стекла и зеркал на линиях "ПОК-2" и "ПОК-6"; 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суспензии на полировальники. Замена вакуумных присосов.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на обработку кромки стекла; 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фацетировании и меры по его предупреждению.</w:t>
      </w:r>
    </w:p>
    <w:bookmarkEnd w:id="1223"/>
    <w:bookmarkStart w:name="z1230" w:id="1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Фидерщик, 4 разряд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Характеристика работ: 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режима, веса, конфигурации и количества подаваемых фидером в стеклоформующие машины капель стекломассы;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фидеров;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узлов фидера.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фидера;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 и стекломассы;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1232"/>
    <w:bookmarkStart w:name="z1239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Оператор на филаментмашине, 4 разряд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Характеристика работ: 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перетяжки стеклозаготовок на капилляры с допуском по наружному диаметру свыше 0,05 миллиметра;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протягивание стеклянных трубок различного диаметра с одновременным покрытием их токопроводящим слоем;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филаментмашины; 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стекла и температурного режима;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стеклянных трубок;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слоя покрытия и наблюдение за просушкой его на выходе;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величины сопротивления токопроводящего слоя.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Должен знать: 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филаментмашины; 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тепловой режим обработки стекла различных марок; 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токопроводящих масс для покрытия стекла и технические требования, предъявляемые к ним;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измерительных приборов, применяемых при протягивании стеклянных трубок.</w:t>
      </w:r>
    </w:p>
    <w:bookmarkEnd w:id="1246"/>
    <w:bookmarkStart w:name="z1253" w:id="1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Оператор на филаментмашине, 5 разряд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Характеристика работ: 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перетяжки стеклозаготовок на тончайшие капилляры с допуском по наружному диаметру до 0,05 миллиметра;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филаментмашины;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токопроводящих масс, применяемых для покрытия стеклотрубок, по их консистенции.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филаментмашины для протяжки стеклянных трубок;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приспособлениями для регулирования температуры нагрева и подачи стекла;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величины сопротивления от состава токопроводящих масс.</w:t>
      </w:r>
    </w:p>
    <w:bookmarkEnd w:id="1255"/>
    <w:bookmarkStart w:name="z1262" w:id="1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Флотаторщик, 2 разряд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необходимого уровня пульпы в камерах и заданной температуры; 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реагентов;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оборудования;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работы под руководством флотаторщика более высокой квалификации.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обогащения песка флотацией; 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флотационной установки; 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применяемых для обогащения песка реагентов.</w:t>
      </w:r>
    </w:p>
    <w:bookmarkEnd w:id="1265"/>
    <w:bookmarkStart w:name="z1272" w:id="1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Флотаторщик, 3 разряд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Характеристика работ: 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обогащения песка;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работе;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щелочных реагентов;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непрерывным поступлением пульпы во флотационную установку;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нагрузки флотационной установки;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плотности пульпы, температуры, давления сжатого воздуха;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оборудования;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флотаторщиками более низкой квалификации.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Должен знать: 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обогащения песка; 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и регулирования процесса обогащения;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применяемых для обогащения песка реагентов; 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песка после обогащения;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неполадок в работе оборудования.</w:t>
      </w:r>
    </w:p>
    <w:bookmarkEnd w:id="1282"/>
    <w:bookmarkStart w:name="z1289" w:id="1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Намазчик целлулоида, 1 разряд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Характеристика работ: 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форматки целлулоида склеивающего раствора; 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форматок на сушильный конвейер;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горячего воздуха в сушильную секцию конвейера.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дозировку склеивающего раствора; 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приготавливаемого раствора.</w:t>
      </w:r>
    </w:p>
    <w:bookmarkEnd w:id="1290"/>
    <w:bookmarkStart w:name="z1297" w:id="1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Сушильщик сырья и материалов, 1 разряд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Характеристика работ: 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материалов в сушильные установки; 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сырья и материалов после сушки. 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Должен знать: 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установок и правила их загрузки.</w:t>
      </w:r>
    </w:p>
    <w:bookmarkEnd w:id="1296"/>
    <w:bookmarkStart w:name="z1303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Сушильщик сырья и материалов, 2 разряд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сырья и материалов в сушильных установках;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 материалов в соответствии с заданным температурным режимом;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температурного режима сушки. 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Должен знать: 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сушильных установок; 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 материала;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1305"/>
    <w:bookmarkStart w:name="z1312" w:id="1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Усреднильщик сырья, 2 разряд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Характеристика работ: 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(соды, сульфата и другие) в усреднительную установку;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установки; 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усредненного сырья.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усреднительной установки; 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усредненному сырью.</w:t>
      </w:r>
    </w:p>
    <w:bookmarkEnd w:id="1313"/>
    <w:bookmarkStart w:name="z1320" w:id="1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Составщик шихты, 3 разряд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Характеристика работ: 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согласно заданной рецептуре; 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взвешивание сырьевых компонентов, входящих в шихту;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компонентов шихты в смесительные агрегаты;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сырьевых компонентов в смесители;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транспортеров, элеваторов, смесителей;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взвешивания; 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химического анализа и контроля качества перемешивания шихты;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приготовленной шихты и подача ее в бункер запаса;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материалов и оформление на них первичной документации.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Должен знать: 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дозировочного, смесительного и транспортирующего оборудования; 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приготовляемой шихты, последовательность взвешивания и засыпки компонентов шихты; 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смешивания шихты;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содой, мышьяком, соединениями свинца и иными ядовитыми веществами, входящими в состав шихты;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шихты.</w:t>
      </w:r>
    </w:p>
    <w:bookmarkEnd w:id="1330"/>
    <w:bookmarkStart w:name="z1337" w:id="1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Составщик шихты, 4 разряд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шихты для стекловаренного производства на поточно-механизированных и автоматизированных линиях;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гранулирование шихты на специальном оборудовании;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варки специальных стекол: технического (электровакуумного), накладного, хрустального; 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кварцевой крупки;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работы агрегатов, входящих в технологическую линию;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обезвоживание, сушка, травление кварцевой крупки в различных кислотах (кроме плавиковой);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 для анализа качества шихты;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приготовленной шихты и ведение документации.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Должен знать: 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подналадки обслуживаемого оборудования; 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шихты;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обработки сырья; 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шихте и качеству смешивания шихты.</w:t>
      </w:r>
    </w:p>
    <w:bookmarkEnd w:id="1346"/>
    <w:bookmarkStart w:name="z1353" w:id="1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Составщик шихты, 5 разряд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Характеристика работ: 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процесса приготовления шихты на линиях с автоматизированной системой управления;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сложной многокомпонентной шихты (12-14 компонентов) с применением сырьевых материалов I класса токсичности;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дозировка, взвешивание отдельных компонентов согласно заданной рецептуре;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смесительного и транспортирующего оборудования;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приготовленной шихты.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многокомпонентной шихты;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приготавливаемой шихты;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работы с токсичными материалами; 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шихты.</w:t>
      </w:r>
    </w:p>
    <w:bookmarkEnd w:id="1358"/>
    <w:bookmarkStart w:name="z1365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Засыпщик шихты, 3 разряд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Характеристика работ: 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загрузка шихты, стеклобоя, эрклеза в бункеры механических загрузчиков стекловаренных печей;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шихты в горшковые печи вручную;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уровня стекломассы в ванной печи;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загружаемых компонентов;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шихты к месту загрузки;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стекловаренных печей.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механических загрузчиков, кран-балки и другого оборудования; 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шихте и стеклобою; 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засыпки шихты и стеклобоя в стекловаренную печь, марки стекла;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подъемно-транспортного оборудования.</w:t>
      </w:r>
    </w:p>
    <w:bookmarkEnd w:id="1371"/>
    <w:bookmarkStart w:name="z1378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Засыпщик шихты, 4 разряд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Характеристика работ: 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загрузка шихты, стеклобоя в бункеры механических загрузчиков стекловаренных печей;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компонентов шихты в башне стеклобоя и грануляторах;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требуемого соотношения шихты и стеклобоя при засыпке;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уровня стекломассы в ванной стекловаренной печи; 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транспортирующего оборудования (элеваторов, конвейеров);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стекловаренных печей.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Должен знать: 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шихте и стеклобою;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подготовки компонентов шихты и стеклобоя;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засыпки шихты и стеклобоя в печь.</w:t>
      </w:r>
    </w:p>
    <w:bookmarkEnd w:id="1384"/>
    <w:bookmarkStart w:name="z1391" w:id="1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Оператор гранулирования шихты, 5 разряд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гранулирования шихты и получения гранул с заданными параметрами;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технологической линии, системы контрольно-измерительных приборов и автоматики, коммуникаций к работе; 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технологической линии;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боя стекла в башне стеклобоя;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грануляторов шихтой;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вибраторов, элеваторов, конвейеров и другого транспортирующего оборудования;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гранулирования;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 шихты и стеклобоя; 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смешивания шихты; 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материалами, входящими в состав шихты;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End w:id="1400"/>
    <w:bookmarkStart w:name="z1407" w:id="1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Штенгелевщик, 2 разряд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Характеристика работ: 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штенгелевания колб для электровакуумных приборов на полуавтоматах с ручной загрузкой штенгелей колб и снятие заштенгелеванных колб со съемной позиции полуавтомата;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газовых горелок полуавтомата в процессе работы;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штенгеля в соответствии с геометрическими требованиями на деталь;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выполняемой работы.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Должен знать: 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загрузки, снятия и центровки заштенгелеванных колб;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 и назначение штенгелевания;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стекла и причины, вызывающие некачественное выполнение штенгелевания.</w:t>
      </w:r>
    </w:p>
    <w:bookmarkEnd w:id="1411"/>
    <w:bookmarkStart w:name="z1418" w:id="1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Штенгелевщик, 3 разряд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Характеристика работ: 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штенгелевания с формовкой носика колб различной конфигурации и других деталей для электровакуумных приборов вручную, на специальных приспособлениях и полуавтоматах;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газовых горелок;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штенгелевания с помощью контрольно-измерительной аппаратуры.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марки стекла, их состав и свойства;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обработки стекла;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центровки при штенгелевании; 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контрольно-измерительной аппаратурой.</w:t>
      </w:r>
    </w:p>
    <w:bookmarkEnd w:id="1423"/>
    <w:bookmarkStart w:name="z1430" w:id="1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Наладчик стекольных автоматов и полуавтоматов, 4 разряд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ремонт и профилактический осмотр: отрезных механизмов, полуавтоматов для отрезки и оплавки стекла, автоматов для подрезки, отборки, отломки листов стекла, центровочных полуавтоматов с установкой патронов, автоматов и фацетных станков, сферо-фрезерных, распиловочных, делительных станков, центровочных автоматов и полуавтоматов, а также станков и полуавтоматов сварки и приварки стеклоизделий; 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узлов и механизмов, подналадка механизмов в процессе работы, смена оснастки и приспособлений обслуживаемого оборудования; 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оборудования, определение износа, смена изношенных деталей и узлов механизмов.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порядок проведения его ремонта; 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 и приспособлений;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 работе оборудования, способы их предупреждения и устранения.</w:t>
      </w:r>
    </w:p>
    <w:bookmarkEnd w:id="1432"/>
    <w:bookmarkStart w:name="z1439" w:id="1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Наладчик стекольных автоматов и полуавтоматов, 5 разряд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Характеристика работ: 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 стеклоформующих машин, узлов шлифовально-полировальных конвейеров, ротационных аппаратов, горизонтального полуавтомата по изготовлению флаконов, вакуумных установок с электропусковой аппаратурой и контрольно-измерительными приборами и ультразвуковых установок;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автоматических прессов "Витроликоно", машин центробежного формования стеклоизделий и машин вварки анодного вывода;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электромуфелей для полирования; 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наладкой обслуживаемого оборудования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Должен знать: 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обслуживаемого оборудования;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электропусковой аппаратуры, контрольно-измерительных приборов;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ремонта налаживаемого оборудования, механизмов и узлов; 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автомата со сложной кинематической схемой.</w:t>
      </w:r>
    </w:p>
    <w:bookmarkEnd w:id="1443"/>
    <w:bookmarkStart w:name="z1450" w:id="1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Наладчик стекольных автоматов и полуавтоматов, 6 разряд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Характеристика работ: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 вакуумно-выдувных стеклоформующих машин-автоматов и механизма фидерных питателей;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автоматов для снятия и шлифовки фацета типа "Вибейк"; 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наладкой обслуживаемого оборудования.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Должен знать: 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конструкцию налаживаемых машин, механизмов и автоматов; 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и монтажа обслуживаемого оборудования, взаимодействия его механизмов и узлов.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Тpебуется техническое и профессиональное (сpеднее специальное, среднее профессиональное) обpазование.</w:t>
      </w:r>
    </w:p>
    <w:bookmarkEnd w:id="1452"/>
    <w:bookmarkStart w:name="z1459" w:id="1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Наладчик стекольных автоматов и полуавтоматов, 7 разряд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Характеристика работ: 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 многосекционных автоматов с электронным управлением, вакуумно-выдувных стеклоформующих автоматов типа "Olivotto" и "Lindner";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синхронизации взаимодействия агрегатов и узлов механического питателя и стеклоформующего автомата в диалоговом режиме с управляющим компьютером; 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ремонт и профилактический осмотр пресс-выдувных стеклоформующих автоматов и механизмов фидерных питателей с компьютерным управлением; 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режима работы налаживаемых автоматов;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скорости вращения карусели, подачи воздуха на выдувание и охлаждение, вакуума и иных параметров стеклоформующих автоматов;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автоматов для изготовления различных видов изделий.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диалог с компьютером в объеме, необходимом для обслуживания стеклоформующего автомата; 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циклограммы работы узлов секций в зависимости от ассортимента и скорости изготовления стеклоизделий;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конструкцию налаживаемых автоматов, механизмов и агрегатов линии;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агрегатов, узлов и механизмов линии;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монтажа, сборки и регулирования узлов агрегатов линии;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брака; 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его предупреждения и устранения.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Тpебуется техническое и профессиональное (сpеднее специальное, среднее профессиональное) обpазование.</w:t>
      </w:r>
    </w:p>
    <w:bookmarkEnd w:id="1469"/>
    <w:bookmarkStart w:name="z1476" w:id="1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Разрисовщик по стеклу, 2 разряд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Характеристика работ: 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и на станках на изделия из стекла массовых рисунков без трафарета красками, эмалями, люстрами, раствором жидкого золота и шелко-трафаретной печатью;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рисунка по трафарету защитным лаком или воском для травления в кислотной ванне или пасте; 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елочных украшений путем окунания; 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из стекла к нанесению красителей: осмотр, очистка поверхности; 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красок, эмалей, раствора жидкого золота. 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нанесения рисунка на изделия из стекла красками, эмалями, люстрами, раствором жидкого золота, защитным лаком, воском; 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очистки и подготовки изделий из стекла к нанесению рисунков;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окрашивания изделий; 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1481"/>
    <w:bookmarkStart w:name="z1488" w:id="1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Разрисовщик по стеклу, 3 разряд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Характеристика работ: 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вручную на изделия из стекла рисунков средней сложности красками, эмалями, люстрами и раствором жидкого золота; 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нанесение вручную красками, раствором жидкого золота сплошных и частичных покрытий поверхностей на изделиях со сложной конфигурацией;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контурных и многоплановых сложных тематических рисунков защитным лаком или воском для травления в кислотной ванне или пасте.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Должен знать: 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нанесения рисунка на изделия из стекла красками, люстрами, эмалями, раствором жидкого золота, защитным лаком, воском;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красок и рисунков;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1490"/>
    <w:bookmarkStart w:name="z1497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Разрисовщик по стеклу, 4 разряд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Характеристика работ: 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вручную на изделия из стекла красками, эмалями, защитным лаком или воском (для травления в кислотной ванне) сложных композиций, пейзажей, национальных орнаментов; 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на изделия из стекла ультразвуком;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к нанесению рисунков, подготовка красителей, суспензии карбидбора. 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Должен знать: 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ультразвуковой установки; 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рисунка ультразвуком;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сложных рисунков;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применяемые к рисунку и применяемым материалам;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1501"/>
    <w:bookmarkStart w:name="z1508" w:id="1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Красильщик стеклоизделий, 2 разряд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Характеристика работ: 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защитного лакированного покрытия и отражающего металлического слоя на зеркало прямоугольной формы;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омеднение зеркала в электролитической установке; 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для омеднения зеркала;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эмали на стеклоизделия;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эмали заданного состава; 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эмали желатинового состава и сжатого воздуха в пистолет-распылитель и в сушильную секцию пульфономоечного конвейера;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зеркал и стеклоизделий на конвейере и в иных сушильных агрегатах;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шлангов и пульверизатора; 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обслуживаемого конвейера.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покрытия зеркала лакокрасочными материалами;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виды красителей; 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эмали и правила приготовления ее;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принципы работы пистолета-распылителя, пульфономоечного конвейера, определение плотности эмали; 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раствора для омеднения зеркала; 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электролитической установки;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допустимую силу тока при омеднении;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чистки от окиси меди подвесок, хватков и катода; 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сушки зеркал и стеклоизделий на конвейере или в иных сушильных агрегатах; 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сушильных агрегатов; 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лакокрасочного покрытия зеркал и меры по его предупреждению.</w:t>
      </w:r>
    </w:p>
    <w:bookmarkEnd w:id="1524"/>
    <w:bookmarkStart w:name="z1531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Красильщик стеклоизделий, 3 разряд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Характеристика работ: 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защитного лакокрасочного покрытия на лаконаливной машине на поверхность зеркал всех видов; 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фигурного зеркала эмалью и другими защитными материалами;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запекание защитных покрытий и отражающего металлического слоя;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защитных покрытий в электростатическом поле; 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стеклоизделий (стеклоплиток, стеклопанелей и тому подобное) эмалью из пистолета-распылителя; 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эмалевого шликера;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эмали в дозатор, добавка компонентов, смешивание, подноска готовой смеси на рабочее место; 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стеклоизделий в камеру пульверизации, укладка стеклоизделий на конвейер окраски; 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компрессора; 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сушки стеклоизделий;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стеклоизделий из камеры пульверизации; 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красок по заданным рецептам; 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шихты по заданному составу; 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варки красок.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покрытия зеркал лаком, эмалью и иными защитными материалами; 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виды красителей;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сцепления эмалей различных марок с металлическим покрытием зеркала;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и запекания покрытий;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агрегатов;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электроустановки, наливочной машины и теплоизмерительной аппаратуры;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компрессора, пистолета-распылителя, смазки частей его отдельных механизмов; 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эмали заданного состава в зависимости от типа (марки) и плотности эмали; 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составления красок; 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(варки) красок;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химикатов для краски;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покрытии и меры по его предупреждению и устранению.</w:t>
      </w:r>
    </w:p>
    <w:bookmarkEnd w:id="1553"/>
    <w:bookmarkStart w:name="z1560" w:id="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Сверловщик стеклоизделий, 2 разряд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Характеристика работ: 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зенкование сквозных и глухих отверстий различных диаметров без доводки в различных плоскостях под различными углами в стеклоизделиях алмазными, трубчатыми и иными сверлами с допуском на эксцентричность на сверлильных станках;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инструмента на сверлильном станке с выверкой;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сверл и зенковок;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сверления.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Должен знать: 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сверлильных станков и приспособлений;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заточки сверл и зенковок;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сверления;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1565"/>
    <w:bookmarkStart w:name="z1572" w:id="1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Сверловщик стеклоизделий, 3 разряд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в стеклоизделиях сквозных и глухих отверстий различных диаметров под различными углами победитовыми, алмазными, трубчатыми и иными сверлами и ультразвуком;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отверстий до размеров, предусмотренных чертежами и эскизами;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сверления в зависимости от марки стекла и геометрии изделия;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сверления;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инструментов;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сверления различных марок стекла;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устранению.</w:t>
      </w:r>
    </w:p>
    <w:bookmarkEnd w:id="1578"/>
    <w:bookmarkStart w:name="z1585" w:id="1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Сварщик стеклянных изделий, 3 разряд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Характеристика работ: 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стеклянных блоков, стеклянных труб и приварка деталей к трубам;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фасонных частей к трубами диаметром до 100 миллиметров включительно на газокислородных горелках, сварочных аппаратах и станках.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Должен знать: 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сварочных аппаратов, станков и газокислородных горелок; 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сварки стеклянных изделий; 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 горелок;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сварки стеклянных изделий.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Примеры работ: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крестовины;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переходы;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тройники.</w:t>
      </w:r>
    </w:p>
    <w:bookmarkEnd w:id="1592"/>
    <w:bookmarkStart w:name="z1599" w:id="1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Сварщик стеклянных изделий, 4 разряд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Характеристика работ: 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стеклянных труб и фасонных частей диаметром свыше 100 миллиметров при помощи газовоздушных и газокислородных горелок, на сварочных станках.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газовых горелок и сварочных станков различных типов;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газовых горелок и регулирования их пламени на различных стадиях процесса сварки стеклянных изделий;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стекла, его термические и механические свойства; 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и методы его предупреждения и устранения.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Примеры работ: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крестовины;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переходы;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тройники.</w:t>
      </w:r>
    </w:p>
    <w:bookmarkEnd w:id="1605"/>
    <w:bookmarkStart w:name="z1612" w:id="1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Сварщик стеклянных изделий, 5 разряд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Характеристика работ: 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стеклянных труб и фасонных частей диаметром свыше 150 миллиметров;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вентилей и кранов различных конструкций для технологических трубопроводов в пламени газовоздушных и газокислородных горелок;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внутренних спаев; 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технологической линии по производству стеклоблоков: карусельно-сварочного стола-автомата, механизмов съема и загрузки изделий в отжигательную печь, механизмов загрузки полублоков в сварочный стол; 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сварки;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оплавление кромок полублоков, точное соблюдение размеров по всем габаритам блока;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изделий, состоянием смазки, равномерным поступлением газа и правильностью работы газовых горелок;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предупреждению возникновения брака и простоя линии;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Должен знать: 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сварочных станков и горелок разных типов;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устройство приспособлений для проведения сварочных работ; 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термические и механические свойства стекла различных марок;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арматуру из стекла; 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и электротехнику в объеме, необходимом для самостоятельного выполнения ремонтных работ;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сложных чертежей;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и меры по его предупреждению.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Примеры работ.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вентили угловые и проходные;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 диафрагмового и сильфонного типа;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краны проходные и трехходовые.</w:t>
      </w:r>
    </w:p>
    <w:bookmarkEnd w:id="1629"/>
    <w:bookmarkStart w:name="z1636" w:id="1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Сборщик стеклоизделий, 2 разряд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Характеристика работ: 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склеивание, крепление, оформление и обрамление зеркал на поликах, рамах, подрамниках; 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елочных украшений из отдельных частей; 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гирлянд из различных по форме отдельных подвесок из хрусталя, стекляруса и бус;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декоративных светильников с применением универсальных приспособлений и инструмента;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поликов, рам и подрамников для зеркал, замазки, склеивающих и других материалов;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зеркал, сепараторных пластин специальной мастикой;</w:t>
      </w:r>
    </w:p>
    <w:bookmarkEnd w:id="1637"/>
    <w:bookmarkStart w:name="z16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промазывание зазоров между оправой и оптическими элементами линз;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мест соединения; 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пайка наконечников проводников;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концов выводов;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проводов простых схем;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отверстий, нарезание резьбы вручную и на станках;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разборка патрона;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проводов к клеммам патрона;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тару.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Должен знать: 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правильной сборки и оформления, крепления и обрамления зеркал на поликах, рамках и подрамниках, хрустальных и стеклянных подвесок;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клеящих составов, технические условия на зеркала;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применяемым материалам и готовым изделиям; 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и оформления стеклоизделий; 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деталей, приемы работы пневматическими и электрическими дрелями и на сверлильных станках;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пайки;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в объеме выполняемой работы; 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1655"/>
    <w:bookmarkStart w:name="z1662" w:id="1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Сборщик стеклоизделий, 3 разряд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Характеристика работ: </w:t>
      </w:r>
    </w:p>
    <w:bookmarkEnd w:id="1657"/>
    <w:bookmarkStart w:name="z166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стеклоизделий различной конфигурации; 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стеклопакетов;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склеивание, крепление и оформление зеркал крупных размеров: трельяжей, фигурных зеркал;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настенных зеркал;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стекла, стеклоизделий, пеноблоков, блочных пластин различными клеями вручную и на специальных машинах в соответствии с техническими условиями;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блоков пеностекла по размерам; 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разнообразных форм по сложным чертежам и эскизам художников;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на герметике с помощью пресса и вулканизации;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бутварным жгутом и металлическими рамками триплекса различного размера и веса с электрообогревательными элементами и нормированной оптикой;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контактов, подгонка изделий по правильной поверхности с точностью от 0,5 до 0,1 миллиметра;</w:t>
      </w:r>
    </w:p>
    <w:bookmarkEnd w:id="1667"/>
    <w:bookmarkStart w:name="z167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декоративных светильников и проверка их на горение;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стеклоизделий, металлических рамок, пленки, герметика, электронагревательных элементов и другие;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склеивающего раствора;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притирка блоков пеностекла и плоского асбоцемента;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рамки на стол сборки, установка стекла на ограничители, прокладка пленки между стеклами;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стеклопакетов на подпрессовку;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воздуха;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боковых граней панели полосками асбоцемента под нагрузкой;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стеклоизделий.</w:t>
      </w:r>
    </w:p>
    <w:bookmarkEnd w:id="1676"/>
    <w:bookmarkStart w:name="z168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Должен знать: 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и приспособлений; 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и склейки различных изделий;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креплений и обрамления стеклоизделий различных форм;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собираемых стеклоизделий;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меры по его предупреждению.</w:t>
      </w:r>
    </w:p>
    <w:bookmarkEnd w:id="1682"/>
    <w:bookmarkStart w:name="z1689" w:id="1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Сборщик стеклоизделий, 4 разряд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электрообогревательных стекол, сложных электрообогревательных и термостойких стеклоизделий различных конструкций;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и обработка шлифшкуркой деталей для сборки изделий из ситаллов и с применением полимеров;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рецепту склеивающей полимерной смеси, эмали, шпаклевочного и герметизирующего состава из органических паст и растворов;</w:t>
      </w:r>
    </w:p>
    <w:bookmarkEnd w:id="1687"/>
    <w:bookmarkStart w:name="z169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на детали шпаклевочного слоя;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мест шпаклевки слоем эмали;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многоразовое нанесение вручную на детали герметизирующего состава;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органических защитных растворов на торец детали;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деталей на обжиг; 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стеклопакетов из специального технического стекла;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стекла, пленки, рамок, электрообогревательных элементов,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пленки;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стеклоизделий различными материалами;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контактов;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для прессовки;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изделий по геометрической форме с точностью до 0,1 миллиметра;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пакетов для подпрессовки.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Должен знать: 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специальному техническому стеклу, стеклополуфабрикатам, арматуре и материалам, используемым в работе;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электроизмерительных приборов, электронагревательных элементов;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замера электропараметров; 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чертежей;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и обрамления стеклоизделий различными материалами;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органических реактивов, способы и сроки их хранения; 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шпаклевочного и герметизирующего состава и полимерной смеси;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заделки раковин; 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собираемые изделия; 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11"/>
    <w:bookmarkStart w:name="z1718" w:id="1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Сборщик стеклоизделий, 5 разряд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электрообогревательных стекол разнообразных форм по сложным чертежам, особо сложных электрообогревательных и термостойких стеклоизделий различных конструкций;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полимерной смеси;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полимеризации; 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оптических показателей при помощи аллоскопа и оптической установки;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изделий из ситаллов;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сборки при помощи индикаторного инструмента;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стеклоизделий термостойкими материалами и металлической арматурой с применением специальных подслоев и электрических контактов;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контактов;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в специальные приспособления для прессовки;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изделий по геометрической форме с точностью до 0,1 миллиметра;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сдача готовой продукции; 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технологических журналов и паспортов.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Должен знать: 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чертежи на собираемые изделия; 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сборки и склейки изделий;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полимеризации;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 из ситаллов;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обрамления стеклоизделий;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показателей изделий по оптике;</w:t>
      </w:r>
    </w:p>
    <w:bookmarkEnd w:id="1732"/>
    <w:bookmarkStart w:name="z173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 и инструмента:</w:t>
      </w:r>
    </w:p>
    <w:bookmarkEnd w:id="1733"/>
    <w:bookmarkStart w:name="z174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34"/>
    <w:bookmarkStart w:name="z1741" w:id="1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Калибровщик стеклоизделий, 2 разряд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Характеристика работ: 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стеклоизделий с помощью простых приспособлений на калибровочном станке или полуавтомате;</w:t>
      </w:r>
    </w:p>
    <w:bookmarkEnd w:id="1737"/>
    <w:bookmarkStart w:name="z174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калибровочных станков и полуавтоматов на требуемые размеры;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капилляров с помощью микроскопа; 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микроскопического номера, конусности, овальности сечения капилляра.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Должен знать: 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калибровочных станков, полуавтоматов и микроскопов; 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калибруемых изделий;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измерения с помощью калибров и микроскопа с заданной точностью; 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1745"/>
    <w:bookmarkStart w:name="z1752" w:id="1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Калибровщик стеклоизделий, 3 разряд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Характеристика работ: 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стеклоизделий с применением высокоточных калибров и измерительных устройств; 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всех видов капилляров с помощью измерительного микроскопа и на калибровочном автомате; 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сечения капилляра в соответствии со специальными таблицами;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измерительного микроскопа и калибровочного автомата.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Должен знать: 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настройки обслуживаемых автоматов; 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измерительных микроскопов; 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оптики; 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стекла и виды брака стеклоизделий; 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годности щелевидных пережимов.</w:t>
      </w:r>
    </w:p>
    <w:bookmarkEnd w:id="1757"/>
    <w:bookmarkStart w:name="z1764" w:id="1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Сушильщик стеклоизделий, 2 разряд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стеклоизделий, колб для термосов и зеркал после покрытия защитным слоем; 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конвейер и подача их в сушильную камеру;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сушки: температуры, скорости движения конвейера, давления воздуха;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изделий с конвейера и укладка их в тару. </w:t>
      </w:r>
    </w:p>
    <w:bookmarkEnd w:id="1763"/>
    <w:bookmarkStart w:name="z177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Должен знать: 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сушильных камер и конвейера;</w:t>
      </w:r>
    </w:p>
    <w:bookmarkEnd w:id="1765"/>
    <w:bookmarkStart w:name="z177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режимов работы обслуживаемого оборудования, давления, воздуха, температуры, 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67"/>
    <w:bookmarkStart w:name="z1774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Резчик стеклоизделий, 1 разряд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Характеристика работ: 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отрезка концов труб по заданной длине;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 на стеллажи, в штабеля и на сортировочный стол;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очковых линз на обрезном станке по круглому шаблону;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подломка линз по линии обреза;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линз в тару.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Должен знать: 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устройство обрезного станка, приспособления для отрезки концов труб; </w:t>
      </w:r>
    </w:p>
    <w:bookmarkEnd w:id="1776"/>
    <w:bookmarkStart w:name="z178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обрезки линз; 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обрезке линз и отрезке труб;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при отрезке изделий и меры по его предупреждению.</w:t>
      </w:r>
    </w:p>
    <w:bookmarkEnd w:id="1779"/>
    <w:bookmarkStart w:name="z1786" w:id="1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Резчик стеклоизделий, 2 разряд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Характеристика работ: </w:t>
      </w:r>
    </w:p>
    <w:bookmarkEnd w:id="1781"/>
    <w:bookmarkStart w:name="z178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полых стеклоизделий на отрезных машинах, корундовых, алмазных, стальных кругах, нихромовой нитью, алмазным циркулем;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роликом многоместных прессовок;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разнообразных кварцевых изделий и бруса с применением специальных приспособлений и режущего инструмента, очковых астигматических линз на обрезном станке по овальным и прямоугольным шаблонам;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кварцевых изделий на стол станка с выверкой по центру;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кварцевых изделий от песка или видимых дефектов при помощи бормашины или вручную;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отрезных машин и станков;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алмазных и стальных кругов.</w:t>
      </w:r>
    </w:p>
    <w:bookmarkEnd w:id="1788"/>
    <w:bookmarkStart w:name="z179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Должен знать: 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физических свойствах стекла;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зачистки внутренних и наружных стенок кварцевых изделий;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режимов обрезки кварцевых изделий; 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резке полых стеклоизделий;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обрезки и подломки очковых линз;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виды брака и меры по его предупреждению; 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переноски кварцевых изделий при помощи подъемных механизмов.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Примеры работ: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бусы-горошек всех размеров и стеклянные трубки - резка на детали для стеклянных игрушек (звезды, саночки, фонарики, самолеты и иные игрушки);</w:t>
      </w:r>
    </w:p>
    <w:bookmarkEnd w:id="1799"/>
    <w:bookmarkStart w:name="z180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ванночки, сосуды кварцевые, муфели и другие изделия - обрезка и очистка поверхности;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горшки стекловаренные кварцевые - обрезка;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(блоки) диаметром до 150 миллиметров - обрезка и зачистка;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подвески к люстрам, пробки к графинам, флаконам - обрезка и зачистка;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стеклотрубы и капилляры - резка нихромовой нитью;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цилиндры, стаканы, мензурки и иные изделия - обрезка;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шкалы для термометров из молочного стекла - обрезка;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штабики разного диаметра - резка.</w:t>
      </w:r>
    </w:p>
    <w:bookmarkEnd w:id="1807"/>
    <w:bookmarkStart w:name="z1814" w:id="1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Резчик стеклоизделий, 3 разряд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Характеристика работ: 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на станке кромок стекла на заготовках для зеркальных отражателей; </w:t>
      </w:r>
    </w:p>
    <w:bookmarkEnd w:id="1810"/>
    <w:bookmarkStart w:name="z181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мастики для наклейки заготовок отражателей на чаши;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ультразвуковых, электроискровых и иных установок;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кромок стекла после обрезки;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стигматических линз на специальном станке алмазом по шаблону, соответствующему форме ободков оправы;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рефракции линзы и установка на обрезном станке;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колб с помощью абразивного круга на станках;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подломка линзы по линии обреза при индивидуальных заказах;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размера и чистоты линзы;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алмаза в обрезные станки.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Должен знать: 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1821"/>
    <w:bookmarkStart w:name="z182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резки стекла и приготовления мастики;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кварцевого стекла;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режима, способы и технические условия обработки заготовок и изделий из кварцевого стекла;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переноски кварцевых изделий при помощи подъемных механизмов;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обрезке стигматических линз; 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рефракции;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центровки линз и проверки их рефракции; 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диоптримером, центровочным аппаратом; 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установки алмазов, смазки и наладки обрезного станка;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резке, способы его обнаружения и устранения.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Примеры работ: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(блоки) диаметром свыше 150 миллиметров - обрезка;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сосуды кварцевые, муфели и другие аналогичные изделия - обрезка;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стеклодрот - резка на заготовки для изделий спецтехники на станках.</w:t>
      </w:r>
    </w:p>
    <w:bookmarkEnd w:id="1835"/>
    <w:bookmarkStart w:name="z1842" w:id="1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Отжигальщик стеклоизделий, 2 разряд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Характеристика работ: 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отжига простых стеклоизделий по заданным температурным режимам;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отжига к работе;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горячих стеклоизделий после подрезки, отделки, перемещение и загрузка их в печь для отжига;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в муфельных печах сувениров из дрота;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отожженных стеклоизделий из печей отжига.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Должен знать: 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печей отжига и муфельных печей,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горячими стеклоизделиями, загрузки и укладки стеклоизделий на отжиг; 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отжига.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Примеры работ:</w:t>
      </w:r>
    </w:p>
    <w:bookmarkEnd w:id="1847"/>
    <w:bookmarkStart w:name="z185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опрессованных простых по конфигурации деталей – грубый отжиг;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плитки, конденсаторы и другие аналогичные стеклоизделия - отжиг.</w:t>
      </w:r>
    </w:p>
    <w:bookmarkEnd w:id="1849"/>
    <w:bookmarkStart w:name="z1856" w:id="1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Отжигальщик стеклоизделий, 3 разряд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Характеристика работ: 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отжига стеклоизделий средней сложности по заданным температурным режимам;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отжига к работе: разогрев до определенной температуры, включение ленты транспортера, газоотсасывающей системы;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стеклоизделий в печь отжига; 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отжига по длине канала, подачи топлива и воздуха;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отожженных стеклоизделий из печей отжига;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отжигаемые стеклоизделия.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отжига и муфельных печей; 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 выгрузки стеклоизделий; 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стеклоизделий; </w:t>
      </w:r>
    </w:p>
    <w:bookmarkEnd w:id="1861"/>
    <w:bookmarkStart w:name="z186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отжига;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теплоизмерительными приборами;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Примеры работ: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 аппаратам и приборам - отжиг;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термометров и переключателей шкал из молочного стекла - отжиг;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призмы, пластины - отжиг;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стеклоизделия, скульптура - отжиг;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термометры технические, химические контактные, метеорологические и иные термометры - искусственное старение;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экраны и конусы для электронно-лучевых трубок - отжиг.</w:t>
      </w:r>
    </w:p>
    <w:bookmarkEnd w:id="1871"/>
    <w:bookmarkStart w:name="z1878" w:id="1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Отжигальщик стеклоизделий, 4 разряд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Характеристика работ: 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отжига сложных стеклоизделий по заданным температурным режимам; 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печей отжига к работе; 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отжига и поступления в печь отжига топлива и воздуха;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загрузке и выгрузке отжигаемых стеклоизделий из печей отжига; 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документации.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Должен знать: 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отжига;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стеклоизделий в камеры отжига, выгрузки стеклоизделий после отжига; 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стеклоизделий;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отжига.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Примеры работ: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астрономические - отжиг;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"Френеля", изделия из светотехнического стекла - отжиг;</w:t>
      </w:r>
    </w:p>
    <w:bookmarkEnd w:id="1886"/>
    <w:bookmarkStart w:name="z189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экраны и конусы для цветного телевидения - отжиг.</w:t>
      </w:r>
    </w:p>
    <w:bookmarkEnd w:id="1887"/>
    <w:bookmarkStart w:name="z1894" w:id="1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Блокировщик стеклоизделий, 2 разряд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Характеристика работ: 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заготовок для астигматических и стигматических линз жестким и точечными методами крепления;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простых и сферических деталей из оптического стекла эластичным и жестким методами;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стекла для сферических зеркал; 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поверхностей корпусов для блокировки и разогревание их до требуемой температуры; 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вспомогательных материалов для блокировки стеклоизделий;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нагрева оптических деталей, заготовок для линз и блокировочной массы; </w:t>
      </w:r>
    </w:p>
    <w:bookmarkEnd w:id="1895"/>
    <w:bookmarkStart w:name="z190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разблокировка, промывка и протирка линз после обработки;</w:t>
      </w:r>
    </w:p>
    <w:bookmarkEnd w:id="1896"/>
    <w:bookmarkStart w:name="z190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линз по рефракции; 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наклеивание на оптические детали однослойных смоляных подушек вручную или на специальном станке; 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оптических деталей на инструмент;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нагревание склеенных блоков током высокой частоты, охлаждение и снятие блоков с инструмента;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блока для гипсования деталей;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гипсового раствора и заливка блоков; 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разблокирование и разгипсование оптических деталей механическим или термическим способом; 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оптических деталей, используемого инструмента от смолы и гипса;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регулирование температуры нагрева и охлаждения оптических деталей и применяемых приспособлений при использовании электроплиток, электропечей, термостатов и холодильных шкафов.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Должен знать: 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принципы работы обслуживаемого оборудования;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блокировке линз; 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блокировки заготовок очковых линз и способы разблокировки; 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корпуса для блокировки по радиусу кривизны линз;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притирки стекла и нанесения защитного лакового слоя; 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эластичного и жесткого блокирования и гипсования оптических деталей; 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рационального размещения оптических деталей на приспособлениях; 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применяемой блокировочной массы;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назначение основных и вспомогательных материалов, используемых при эластичной блокировке оптических деталей; 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приспособлений для блокировки в зависимости от формы и размеров оптических деталей;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процессов нагревания и охлаждения; </w:t>
      </w:r>
    </w:p>
    <w:bookmarkEnd w:id="1917"/>
    <w:bookmarkStart w:name="z192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параметрах обработки оптических деталей; 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изделий и меры по его предупреждению.</w:t>
      </w:r>
    </w:p>
    <w:bookmarkEnd w:id="1919"/>
    <w:bookmarkStart w:name="z1926" w:id="1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Блокировщик стеклоизделий, 3 разряд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работ: 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эластичным методом заготовок для астигматических и стигматических линз;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корпусов для блокировки, соответствующих радиусу кривизны блокируемых заготовок;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 корпусов приспособлений до блокировки и охлаждение блоков с укрепленными заготовками; 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 поверхности корпуса приспособления для блокировки излишков блокировочной массы;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линз для изготовления бифокальных очковых стекол;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оптических деталей по размерам;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контактных пластин;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и чистка оптических деталей и контактного инструмента;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защитного лака на места контакта оптических деталей;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деталей с оптического контакта; 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нагревания и охлаждения.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существующие способы блокировки заготовок для очковых линз;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технологических операций блокировки изделий из оптического стекла; 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подборки корпусов для блокировки заготовок линз различной рефракции;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температуру размягчения блокировочных масс;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условия блокировки оптических деталей; </w:t>
      </w:r>
    </w:p>
    <w:bookmarkEnd w:id="1938"/>
    <w:bookmarkStart w:name="z194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типы, марки и свойства оптического стекла;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блокировке и разблокировке изделий из оптического стекла;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блокированных деталей;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брака, меры его предупреждения.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блокировке высокоточных деталей из оптического стекла и кристаллов эластичным, жестким и контактным методами - 4 разряд. </w:t>
      </w:r>
    </w:p>
    <w:bookmarkEnd w:id="1943"/>
    <w:bookmarkStart w:name="z1950" w:id="1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Притирщик стеклоизделий, 3 разряд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на притирочном станке пробок под горло к банкам, графинам, парфюмерным флаконам и другим стеклоизделиям;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приспособлений для крепления притираемых стеклоизделий и определение их центричности при притирке;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притирочного станка.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1949"/>
    <w:bookmarkStart w:name="z195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притирочного станка; 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притирки с применением различных абразивных материалов;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1952"/>
    <w:bookmarkStart w:name="z1959" w:id="1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Полировщик стеклоизделий кислотой, 3 разряд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работ: 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сортовой посуды растворами кислот на полумеханизированных установках; 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мелких изделий сортовой посуды вручную; 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полировочно-кислотных растворов из серной и плавиковой кислот или из плавиковой кислоты; 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оптимального режима полировки для различных стеклоизделий; 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полировки.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полумеханизированной установки для химической полировки стеклоизделий;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полировки изделий; 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кислот; 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полировки;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полированных стеклоизделий;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химической полировке и меры по его предупреждению.</w:t>
      </w:r>
    </w:p>
    <w:bookmarkEnd w:id="1966"/>
    <w:bookmarkStart w:name="z1973" w:id="1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Полировщик стеклоизделий кислотой, 4 разряд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Характеристика работ: 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сортовой посуды на механизированных установках с автоматическим управлением для химической полировки стеклоизделий;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и времени полировки.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Должен знать: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механизированной установки для химической полировки стеклоизделий;</w:t>
      </w:r>
    </w:p>
    <w:bookmarkEnd w:id="1972"/>
    <w:bookmarkStart w:name="z19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кислот; 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полировки;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полированных стеклоизделий; 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химической полировке и меры по его предупреждению.</w:t>
      </w:r>
    </w:p>
    <w:bookmarkEnd w:id="1976"/>
    <w:bookmarkStart w:name="z1983" w:id="1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Шлифовщик стеклоизделий, 2 разряд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Характеристика работ: 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простых стеклоизделий вручную; 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сферических и плоских заготовок на круглошлифовальных и плоскошлифовальных станках;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наружных канавок, торца и поверхности шприцевых цилиндров, шлифование стержня в стеклянных поршнях;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из кусков стекла заготовок хрустальных подвесок с последующим гранением и шлифованием;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абразивных кругов;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горла, дна, края и поверхности стеклоизделия на шлифовальных машинах и станках;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шлифованных стеклоизделий.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Должен знать: </w:t>
      </w:r>
    </w:p>
    <w:bookmarkEnd w:id="1986"/>
    <w:bookmarkStart w:name="z19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в шлифовальный станок и снятия обрабатываемых изделий; 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стеклоизделий и виды декоративных украшений;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стеклоизделия;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составы абразивных порошков, применяемых для шлифования стекла;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шлифования внутренней поверхности стеклоизделия;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инструментом;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при шлифовании, меры его предупреждения.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Примеры работ: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цилиндрические круглые - шлифование и полирование;</w:t>
      </w:r>
    </w:p>
    <w:bookmarkEnd w:id="1996"/>
    <w:bookmarkStart w:name="z20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аноды графитовые - шлифование;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и пояски на баллонах - шлифование по наружному диаметру;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бортики и конусы цилиндров для медицинских шприцев - заправка;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воронки химические - заточка;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горло, дно, края и поверхности изделий столовой (сортовой) посуды, парфюмерной, хозяйственной тары малых и средних размеров, консервной тары - шлифование;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кварцевые различной конфигурации - шлифование;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стеклянные - шлифование;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краны двухходовые к газоанализаторам - шлифование;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краны к уравнительным склянкам аппарата для определения содержания углерода в стали и чугуне - шлифование;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 очковые астигматические - шлифование;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анодные приборов - обрезка и шлифовка торца;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подвески хрустальные из штампованных заготовок с числом граней до 12 - гравирование и шлифование;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поршни шприцевые - шлифование торцов и стержней;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трубки и палки глухие - заточка;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цилиндры шприцевые - шлифование наружных канавок.</w:t>
      </w:r>
    </w:p>
    <w:bookmarkEnd w:id="2011"/>
    <w:bookmarkStart w:name="z2018" w:id="2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Шлифовщик стеклоизделий, 3 разряд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Характеристика работ: 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полирование плоскости стеклоизделий; 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изделия из простого и цветного стекла, на зеркала украшений путем специального шлифования - алмазным гранением;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горла, дна, края и поверхности стеклоизделий на шлифовальных станках и полуавтоматах; 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стеклянных труб и фасонных частей;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обдирка заготовок зеркальных отражателей до заданной толщины;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заготовок под шлифовку астигматических и стигматических очковых линз;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форм для шлифования и установка их на станок;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крепление чугунных феррас на шлифовальном диске с соблюдением требуемой точности расположения феррас;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абразивных порошков соответствующих номеров для различных переходов шлифования;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линзы в процессе работы;</w:t>
      </w:r>
    </w:p>
    <w:bookmarkEnd w:id="2023"/>
    <w:bookmarkStart w:name="z20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подбор шлифовальных приспособлений;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заданной точности обработки;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 из кусков стекла заготовок хрустальных подвесок с последующим гранением и шлифованием граней; 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шлифование внутренней поверхности шприцевых цилиндров.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Должен знать: 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приспособлений и правила их регулирования;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обрабатываемых стекол|;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применяемых абразивов для шлифования стеклоизделий;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стеклоизделий и виды их декоративных украшений;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шлифовального станка с абразивными кругами;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абразивных кругов и правила их заточки;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подбора и крепления феррас на шлифовальные диски ротационных аппаратов;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фокусного расстояния; 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использования измерительного инструмента;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шлифования внутренней поверхности стеклоизделий;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оправками;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боя и брака изделий.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Примеры работ: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ванночки кварцевые, сосуды, муфели и иные несложные изделия - наружное шлифование;</w:t>
      </w:r>
    </w:p>
    <w:bookmarkEnd w:id="2042"/>
    <w:bookmarkStart w:name="z20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светотехнические (колпаки для осветительной арматуры) - шлифование;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сортовая посуда, парфюмерная тара, чашки "Петри", медицинские изделия крупных размеров и изделия из светотехнического и технического стекла - заправка;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с рисунками 1 и 2 групп сложности - шлифование алмазным гранением;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конусы и муфты диаметром до 30 миллиметров - шлифование;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бюреточные и микробюреточные - шлифование;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очковые стигматические - шлифование и доводка заготовок под шлифовку;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ситалловые - шлифование и полирование двух плоскостей;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подвески хрустальные из штампованных заготовок прямоугольной и криволинейной формы с числом граней свыше 12 до 36 и "пик" длиной до 400 миллиметров - гравирование и шлифование;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пробки и поршни к шприцам - предварительное шлифование на бесцентро-шлифовальных станках;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рассеиватели и светофильтры диаметром до 200 миллиметров;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стеклянные и фасонные части - шлифование;</w:t>
      </w:r>
    </w:p>
    <w:bookmarkEnd w:id="2053"/>
    <w:bookmarkStart w:name="z20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цилиндры шприцевые - предварительное шлифование внутренней поверхности.</w:t>
      </w:r>
    </w:p>
    <w:bookmarkEnd w:id="2054"/>
    <w:bookmarkStart w:name="z2061" w:id="2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Шлифовщик стеклоизделий, 4 разряд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Характеристика работ: 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изделия средней сложности из бесцветного, цветного с нацветом и хрустального стекла украшений путем специального шлифования - алмазным гранением;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– полирование поверхностей готовых приборов;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станке образцов изделий из кварцевой керамики на полоски, укладка полосок на металлическую плиту, закрепление их и загипсовка;</w:t>
      </w:r>
    </w:p>
    <w:bookmarkEnd w:id="2059"/>
    <w:bookmarkStart w:name="z20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шлифование плоскости и граней полосок на плоскошлифовальном станке, доводка на фацетной шайбе, удаление гипсового раствора;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внутренней и наружной поверхности заготовок из кварцевой керамики алмазным кругом или по копиру;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замер размеров стеклоизделий микрометром;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шлифование внутренней поверхности шприцевых цилиндров;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поршней взаимозаменяемых шприцев; </w:t>
      </w:r>
    </w:p>
    <w:bookmarkEnd w:id="2064"/>
    <w:bookmarkStart w:name="z20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оборудования; 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Должен знать: </w:t>
      </w:r>
    </w:p>
    <w:bookmarkEnd w:id="2067"/>
    <w:bookmarkStart w:name="z20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шлифования и полирования стекла; 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стекла, кварцевой керамики и гипса; 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шлифовального станка с абразивными кругами и шайбами; 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числа оборотов определенного диаметра абразивного круга и шайбы;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шлифования внутренней поверхности цилиндра;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разрезных и раздвижных оправок; 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глубины залегания дефектов стекла;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стеклоизделий и виды их декоративных украшений;</w:t>
      </w:r>
    </w:p>
    <w:bookmarkEnd w:id="2075"/>
    <w:bookmarkStart w:name="z208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величину угла заточки кромки круга в соответствии с наносимой алмазной гранью;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инструментом;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стеклоизделия, виды брака.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Примеры работ: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добывания газов ("Киппа") - шлифование;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зкстрагирования жиров - шлифование;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для колб (для кистронов) - шлифование и полирование;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бюретки "Блинова" всех емкостей - шлифование;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колбы емкостью от 500 милилитров и выше - шлифование;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конусы и муфты диаметром свыше 30 миллиметров - шлифование;</w:t>
      </w:r>
    </w:p>
    <w:bookmarkEnd w:id="2085"/>
    <w:bookmarkStart w:name="z209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конусы и муфты из кварца - шлифование;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конусы цилиндров для медицинских шприцев и поршней – шлифование и доводка;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краны "Дерягина", воронки шаровые - шлифование;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"Френеля" - шлифование;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микроаппаратура и аппараты "Бурлакова" - шлифование;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рюмок, бокалов, ваз и других изделий из хрустального стекла - шлифование плоских граней;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пипетки без подразделения с двухходовым краном - шлифование;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подвески хрустальные из штампованных заготовок прямолинейной и криволинейной формы с числом граней свыше 36 и "пик" длиной свыше 400 миллиметров - гранение и шлифование;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рассеиватели и светофильтры диаметром до 300 миллиметров - шлифование;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стеклоизделия - гравирование растительного и геометрического орнамента с рисунками алмазной гранью 1, 2 и 3 группы сложности абразивными кругами;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сортовая посуда с рисунками 3 и 4 групп, отдельные элементы рисунков более высоких групп - шлифование алмазным гранением;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тарелочки генераторных ламп - шлифование;</w:t>
      </w:r>
    </w:p>
    <w:bookmarkEnd w:id="2097"/>
    <w:bookmarkStart w:name="z210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цилиндры шприцевые - окончательное шлифование внутренней поверхности;</w:t>
      </w:r>
    </w:p>
    <w:bookmarkEnd w:id="2098"/>
    <w:bookmarkStart w:name="z210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шлифы сферические - шлифование с доводкой;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экраны стеклянные для электронно-лучевых трубок - шлифование и полирование.</w:t>
      </w:r>
    </w:p>
    <w:bookmarkEnd w:id="2100"/>
    <w:bookmarkStart w:name="z2107" w:id="2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Шлифовщик стеклоизделий, 5 разряд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Характеристика работ: </w:t>
      </w:r>
    </w:p>
    <w:bookmarkEnd w:id="2102"/>
    <w:bookmarkStart w:name="z210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сложные изделия из цветного, с нацветом и из хрустального стекла украшений путем специального шлифования алмазным гранением, нанесение плоских граней на ножки хрустальных изделий;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плоскостей и зубцов крупных изделий из бесцветного и цветного (накладного) стекла;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 окончательная доводка внутренней поверхности шприцевых цилиндров пастами на шлифовальных станках с применением специальных оправок; </w:t>
      </w:r>
    </w:p>
    <w:bookmarkEnd w:id="2105"/>
    <w:bookmarkStart w:name="z21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доводка поверхности поршня взаимозаменяемого шприца;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точное шлифование и доводка наружной поверхности заготовок из кварцевой керамики вручную алмазным бруском.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Должен знать: 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шлифовального оборудования;</w:t>
      </w:r>
    </w:p>
    <w:bookmarkEnd w:id="2109"/>
    <w:bookmarkStart w:name="z21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абразивных кругов и шайб;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обрабатываемого стекла, абразивных материалов и паст;</w:t>
      </w:r>
    </w:p>
    <w:bookmarkEnd w:id="2111"/>
    <w:bookmarkStart w:name="z21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стеклоизделий и виды их декоративных украшений;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размещения рисунка; </w:t>
      </w:r>
    </w:p>
    <w:bookmarkEnd w:id="2113"/>
    <w:bookmarkStart w:name="z21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стеклоизделия;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шлифовании и меры по его предупреждению.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Примеры работ: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"Штроллейна" для серы - шлифование;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газомеры для хранения агрессивных газов под давлением - шлифование;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плоских стекол для электронно-оптических приборов – шлифование;</w:t>
      </w:r>
    </w:p>
    <w:bookmarkEnd w:id="2119"/>
    <w:bookmarkStart w:name="z212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краны аппарата "АГО" - шлифование;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краны вакуумные - шлифование;</w:t>
      </w:r>
    </w:p>
    <w:bookmarkEnd w:id="2121"/>
    <w:bookmarkStart w:name="z212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к аппарату "Альвиола" - шлифование;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- полирование;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нитромеры пятиколенчатые - шлифование и полирование;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ножки рюмок, бокалов, ваз и иных изделий из хрустального стекла - шлифование плоских граней;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стеклянные растров и мишеней электронно-оптических приборов - шлифование и полирование;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призмы из стекла, кремния и других кристаллов - шлифование;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рассеиватели и светофильтры диаметром более 300 миллиметров - шлифование;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стеклоизделия - гравирование растительного и геометрического орнамента с рисунками алмазной грани 4, 5 и 6 групп сложности с разметкой и перенесением рисунка с эскиза или чертежа на изделия на гравировальных станках с дистировкой стекла;</w:t>
      </w:r>
    </w:p>
    <w:bookmarkEnd w:id="2129"/>
    <w:bookmarkStart w:name="z213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сортовая посуда с рисунками 5, 6 и 7 групп сложности – алмазное гранение;</w:t>
      </w:r>
    </w:p>
    <w:bookmarkEnd w:id="2130"/>
    <w:bookmarkStart w:name="z213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торцы экранов и конусов оболочек кинескопов для цветного телевидения всех типоразмеров - шлифование и полирование;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трубки электронно-лучевые - полирование;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шприцы медицинские - доводка с точностью до 5 микрон;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экраны оболочек кинескопов и деталей для цветного телевидения всех типоразмеров - шлифование и полирование.</w:t>
      </w:r>
    </w:p>
    <w:bookmarkEnd w:id="2134"/>
    <w:bookmarkStart w:name="z2141" w:id="2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Шлифовщик стеклоизделий, 6 разряд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Характеристика работ: </w:t>
      </w:r>
    </w:p>
    <w:bookmarkEnd w:id="2136"/>
    <w:bookmarkStart w:name="z214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особо сложные изделия из хрустального стекла и стекла с нацветом уникальных выставочных рисунков путем специального шлифования - алмазным гранением;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оптических, опытных стекол и изделий.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336. Должен знать: 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стекла; 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стеклоизделий и виды их декоративных украшений;</w:t>
      </w:r>
    </w:p>
    <w:bookmarkEnd w:id="2141"/>
    <w:bookmarkStart w:name="z214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шлифовального оборудования;</w:t>
      </w:r>
    </w:p>
    <w:bookmarkEnd w:id="2142"/>
    <w:bookmarkStart w:name="z214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абразивных кругов;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сложных рисунков; </w:t>
      </w:r>
    </w:p>
    <w:bookmarkEnd w:id="2144"/>
    <w:bookmarkStart w:name="z215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изделия;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Примеры работ: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под калибр (пробное стекло) - изготовление;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с асферической поверхностью, заданной математическим уравнением или по шаблону - изготовление;</w:t>
      </w:r>
    </w:p>
    <w:bookmarkEnd w:id="2149"/>
    <w:bookmarkStart w:name="z215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сортовая посуда из хрустального стекла - шлифование широкой грани;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с рисунками 8, 9 и 10 групп сложности – алмазное гранение;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экраны и стаканы для рентгенооптических преобразователей - шлифование и полирование.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нанесении на высокохудожественные изделия из хрустального и накладного стекла уникальных выставочных рисунков в индивидуальной обработке - 7 разряд.</w:t>
      </w:r>
    </w:p>
    <w:bookmarkEnd w:id="2153"/>
    <w:bookmarkStart w:name="z2160" w:id="2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Выдувальщик стеклоизделий, 3 разряд</w:t>
      </w:r>
    </w:p>
    <w:bookmarkEnd w:id="2154"/>
    <w:bookmarkStart w:name="z216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Характеристика работ: </w:t>
      </w:r>
    </w:p>
    <w:bookmarkEnd w:id="2155"/>
    <w:bookmarkStart w:name="z216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баночки для стеклоизделий малых размеров;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на металлическую трубку;</w:t>
      </w:r>
    </w:p>
    <w:bookmarkEnd w:id="2157"/>
    <w:bookmarkStart w:name="z2164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закатывание стекломассы на плитке, в катальнике в соответствии с требуемой формой баночки;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додувание баночки до нужных размеров, подача ее на последующую операцию.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Должен знать: </w:t>
      </w:r>
    </w:p>
    <w:bookmarkEnd w:id="2160"/>
    <w:bookmarkStart w:name="z2167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стекла; 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режимы набора стекломассы на выдувную трубку для выдувания стеклоизделий различного размера и веса; 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укатки, охлаждения и подачи готовой баночки; </w:t>
      </w:r>
    </w:p>
    <w:bookmarkEnd w:id="2163"/>
    <w:bookmarkStart w:name="z2170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додувания и охлаждения баночки; 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кривизны баночки.</w:t>
      </w:r>
    </w:p>
    <w:bookmarkEnd w:id="2165"/>
    <w:bookmarkStart w:name="z2172" w:id="2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Выдувальщик стеклоизделий, 4 разряд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работ: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из стекломассы стеклоизделий простых форм, выдувание баночки для стеклоизделий средних и крупных размеров;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выдувание лейки для мелких и средних стеклоизделий; 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на баночку или выдувную трубку в количестве, соответствующем размеру и весу изготавливаемых стеклоизделий;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закатывание баночки в катальнике, раздувание и передача стеклоизделия для дальнейшей операции; </w:t>
      </w:r>
    </w:p>
    <w:bookmarkEnd w:id="2171"/>
    <w:bookmarkStart w:name="z217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стекломассы для выработки стеклоизделий.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Должен знать: </w:t>
      </w:r>
    </w:p>
    <w:bookmarkEnd w:id="2173"/>
    <w:bookmarkStart w:name="z218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стекла;</w:t>
      </w:r>
    </w:p>
    <w:bookmarkEnd w:id="2174"/>
    <w:bookmarkStart w:name="z218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стекломассы; </w:t>
      </w:r>
    </w:p>
    <w:bookmarkEnd w:id="2175"/>
    <w:bookmarkStart w:name="z218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выдувной трубки; 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инструментом и приспособлениями; 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выдувания стеклоизделий; 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изготавливаемые изделия;</w:t>
      </w:r>
    </w:p>
    <w:bookmarkEnd w:id="2179"/>
    <w:bookmarkStart w:name="z218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и устранению брака стеклоизделий.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Примеры работ:</w:t>
      </w:r>
    </w:p>
    <w:bookmarkEnd w:id="2181"/>
    <w:bookmarkStart w:name="z218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выдувание: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дрот глухой (штабики) с допуском по диаметру свыше 2 миллиметров;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для титрования и кристаллизации;</w:t>
      </w:r>
    </w:p>
    <w:bookmarkEnd w:id="2184"/>
    <w:bookmarkStart w:name="z219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круглодонные и плоскодонные;</w:t>
      </w:r>
    </w:p>
    <w:bookmarkEnd w:id="2185"/>
    <w:bookmarkStart w:name="z219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лейки для изделий из цветного стекла;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первичная и вторичная баночки для изделий сортовой посуды;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плафоны, колпаки, шары диаметром до 200 миллиметров;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склянки и банки для медикаментов, штанглазные, выставочные, укладочные с тубусом для инъекционных растворов, биохинола, капельницы и аналогичные изделия емкостью до 1 литра;</w:t>
      </w:r>
    </w:p>
    <w:bookmarkEnd w:id="2189"/>
    <w:bookmarkStart w:name="z219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стаканы химические;</w:t>
      </w:r>
    </w:p>
    <w:bookmarkEnd w:id="2190"/>
    <w:bookmarkStart w:name="z219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стеклоизделия хозяйственной посуды емкостью до 3 литров;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флаконы простой формы для духов и одеколонов;</w:t>
      </w:r>
    </w:p>
    <w:bookmarkEnd w:id="2192"/>
    <w:bookmarkStart w:name="z2199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чашки кристаллизационные для биологических культур и для выращивания бактерийных культур ("Кохо" и "Петри").</w:t>
      </w:r>
    </w:p>
    <w:bookmarkEnd w:id="2193"/>
    <w:bookmarkStart w:name="z2200" w:id="2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Выдувальщик стеклоизделий, 5 разряд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Характеристика работ: 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стеклоизделий средней сложности конфигурации и крупных стеклоизделий из стекломассы.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стекла; 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стекломассы;</w:t>
      </w:r>
    </w:p>
    <w:bookmarkEnd w:id="2199"/>
    <w:bookmarkStart w:name="z220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инструментом и приспособлениями; </w:t>
      </w:r>
    </w:p>
    <w:bookmarkEnd w:id="2200"/>
    <w:bookmarkStart w:name="z220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выдувания стеклоизделий средней сложности и крупных; 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дозировки стекломассы в зависимости от выдуваемых стеклоизделий;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изготавливаемые изделия; 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предупреждению и устранению его.</w:t>
      </w:r>
    </w:p>
    <w:bookmarkEnd w:id="2204"/>
    <w:bookmarkStart w:name="z221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Примеры работ: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выдувание: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для варенья, крема, печенья, цветов, салатники и иные изделия средних размеров;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 лабораторные диаметром до 150 миллиметров;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дрот глухой (штабики) с допуском по диаметру до 2 миллиметровм;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дрот трубчатого стекла диаметром до 20 миллиметров;</w:t>
      </w:r>
    </w:p>
    <w:bookmarkEnd w:id="2210"/>
    <w:bookmarkStart w:name="z221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капилляры всех видов и назначений с допуском на диаметр свыше 1 миллиметра;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колбы для фильтрования;</w:t>
      </w:r>
    </w:p>
    <w:bookmarkEnd w:id="2212"/>
    <w:bookmarkStart w:name="z221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колбы под нормальные шлифы всех размеров;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стеклянные для радиоламп;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колпаки и шары диаметром свыше 200 до 450 миллиметров;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мочеприемники;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отводы (колена) тройников и подобные им фасонные детали для стеклянных труб;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рассеиватели простой конфигурации диаметром до 200 миллиметров;</w:t>
      </w:r>
    </w:p>
    <w:bookmarkEnd w:id="2218"/>
    <w:bookmarkStart w:name="z222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рассеиватели сложной конфигурации диаметром до 150 миллиметров;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рюмки, фужеры, бокалы с вакуумным формованием ножки высотой не менее 70 миллиметров;</w:t>
      </w:r>
    </w:p>
    <w:bookmarkEnd w:id="2220"/>
    <w:bookmarkStart w:name="z222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рюмки, фужеры, стаканы и аналогичные им стеклоизделия емкостью до 250 миллилитров;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сосуды аккумуляторные, химические баллоны, бочата и подобные им стеклоизделия емкостью до 10 литров;</w:t>
      </w:r>
    </w:p>
    <w:bookmarkEnd w:id="2222"/>
    <w:bookmarkStart w:name="z222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стаканы для взвешивания (бюксы);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стаканы с толщиной дна (заливом) до 10 миллиметров и емкостью до 300 миллиметров;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стекла ламповые, стекла для фонарей типа "Летучая мышь" по два стекла в стволе;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стекла шахтные;</w:t>
      </w:r>
    </w:p>
    <w:bookmarkEnd w:id="2226"/>
    <w:bookmarkStart w:name="z223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стеклоизделия светотехнические;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стеклоизделия хозяйственной посуды и аналогичные стеклоизделия емкостью свыше 3 до 10 литров;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стеклянные банки для медикаментов, для перевязочных материалов, банки и склянки штанглазные емкостью свыше 1 литра;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флаконы сложной конфигурации для духов и одеколонов;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цилиндры анатомические;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электростекло цветное и накладное диаметром до 200 миллиметров.</w:t>
      </w:r>
    </w:p>
    <w:bookmarkEnd w:id="2232"/>
    <w:bookmarkStart w:name="z2239" w:id="2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Выдувальщик стеклоизделий, 6 разряд</w:t>
      </w:r>
    </w:p>
    <w:bookmarkEnd w:id="2233"/>
    <w:bookmarkStart w:name="z224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Характеристика работ: 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из стекломассы стеклоизделий сложной конфигурации.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Должен знать: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приспособлениями;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выдувания крупногабаритных изделий и изделий сложной конфигурации;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изготавливаемые стеклоизделия; 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Примеры работ: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выдувание: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"Киппа" для добывания газов;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"Тищенко" и "Лысенко";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 для фруктов, цветов, кувшины, жбаны, графины, подносы и другие стеклоизделия крупных размеров;</w:t>
      </w:r>
    </w:p>
    <w:bookmarkEnd w:id="2245"/>
    <w:bookmarkStart w:name="z225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воронки лабораторные диаметром свыше 150 миллиметровм;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дрот трубчатого стекла диаметром свыше 20 миллиметров;</w:t>
      </w:r>
    </w:p>
    <w:bookmarkEnd w:id="2247"/>
    <w:bookmarkStart w:name="z225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капилляры всех видов и назначений с допуском на диаметр до 1 миллиметра;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капилляры массивные с эмалевой полоской;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для генераторных ламп;</w:t>
      </w:r>
    </w:p>
    <w:bookmarkEnd w:id="2250"/>
    <w:bookmarkStart w:name="z225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колбы для пищевых термосов и сосудов "Дьюара";</w:t>
      </w:r>
    </w:p>
    <w:bookmarkEnd w:id="2251"/>
    <w:bookmarkStart w:name="z225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рассеиватели простой конфигурации диаметром свыше 200 миллиметров; 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рассеиватели сложной конфигурации диаметром свыше 150 миллиметров;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рюмки, фужеры, стаканы и аналогичные им стеклоизделия емкостью свыше 250 миллиметров;</w:t>
      </w:r>
    </w:p>
    <w:bookmarkEnd w:id="2254"/>
    <w:bookmarkStart w:name="z226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сахарницы, креманки;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сосуды аккумуляторные, химические баллоны, бочата, банки и подобные им стеклоизделия емкостью свыше 10 литров;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стаканы с толщиной дна (заливом) свыше 10 миллиметров и емкостью свыше 300 миллиметров; 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стекла ламповые по четыре стекла в стволе и стекла для фонарей типа "Летучая мышь" по три в стволе;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стеклоизделия хозяйственной посуды и аналогичные стеклоизделия емкостью свыше 10 литров;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трубки водомерные, нефтемерные, бюреточные, барометрические, аэрометрические, крановые и шприцевые всех размеров;</w:t>
      </w:r>
    </w:p>
    <w:bookmarkEnd w:id="2260"/>
    <w:bookmarkStart w:name="z226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холявы для цветного стекла;</w:t>
      </w:r>
    </w:p>
    <w:bookmarkEnd w:id="2261"/>
    <w:bookmarkStart w:name="z226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цилиндры и мензурки измерительные;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цилиндры на поддоне под пробку;</w:t>
      </w:r>
    </w:p>
    <w:bookmarkEnd w:id="2263"/>
    <w:bookmarkStart w:name="z227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шары, колпаки диаметром свыше 450 миллиметров;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шкалы плоские для жиромеров и термометров;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электростекло цветное и накладное диаметром 200 миллиметров и более.</w:t>
      </w:r>
    </w:p>
    <w:bookmarkEnd w:id="2266"/>
    <w:bookmarkStart w:name="z2273" w:id="2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Выдувальщик стеклоизделий, 7 разряд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Характеристика работ: 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особо сложных по форме стеклоизделий.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2270"/>
    <w:bookmarkStart w:name="z227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стекла, приемы и способы выдувания стеклоизделий особо сложной конфигурации и крупногабаритных; 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вырабатываемой продукции; </w:t>
      </w:r>
    </w:p>
    <w:bookmarkEnd w:id="2272"/>
    <w:bookmarkStart w:name="z227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Примеры работ:</w:t>
      </w:r>
    </w:p>
    <w:bookmarkEnd w:id="2274"/>
    <w:bookmarkStart w:name="z228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бокалы, рюмки, фужеры из хрустального стекла с высотой ножки более 70 миллиметров;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гутенские изделия из двух и трех видов стекла;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рассеиватели накладные диаметром до 300 миллиметров и рассеиватели сложной конфигурации диаметром свыше 250 миллиметров;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стеклоизделия с крошкой, кувшины, графины, вазы для фруктов диаметром более 250 миллиметров.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выдувании уникальных стеклоизделий - 8 разряд.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Примеры работ.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бокалы для пива с вакуумной ножкой высотой более 85 миллиметров;</w:t>
      </w:r>
    </w:p>
    <w:bookmarkEnd w:id="2281"/>
    <w:bookmarkStart w:name="z228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вазы: для цветов высотой более 400 миллиметров, для охлаждения вин, шампанского, для фруктов из финкосульфидных стекол, крюшонницы;</w:t>
      </w:r>
    </w:p>
    <w:bookmarkEnd w:id="2282"/>
    <w:bookmarkStart w:name="z228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корзинки с лепной ручкой;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наборы для воды из двух, трех видов стекла;</w:t>
      </w:r>
    </w:p>
    <w:bookmarkEnd w:id="2284"/>
    <w:bookmarkStart w:name="z2291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рассеиватели накладные и блюда из цветных стекол диаметром более 300 миллиметров;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сувенирные изделия из двух-трех цветных стекол.</w:t>
      </w:r>
    </w:p>
    <w:bookmarkEnd w:id="2286"/>
    <w:bookmarkStart w:name="z2293" w:id="2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Вакуумщик стеклоизделий, 3 разряд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Характеристика работ: </w:t>
      </w:r>
    </w:p>
    <w:bookmarkEnd w:id="2288"/>
    <w:bookmarkStart w:name="z229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отростков термосных колб ручной газовой горелкой к стеклянным гребенкам вакуумной системы в термостатах; 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откачивание воздуха из межстенного пространства колб вакуумными насосами;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степени вакуума токами высокой частоты; </w:t>
      </w:r>
    </w:p>
    <w:bookmarkEnd w:id="2291"/>
    <w:bookmarkStart w:name="z229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процесса вакуумирования;</w:t>
      </w:r>
    </w:p>
    <w:bookmarkEnd w:id="2292"/>
    <w:bookmarkStart w:name="z229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откачивание воздуха из резиновых мешков, предназначенных для укладки пакетов триплекса; 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пакетов триплекса в резиновые мешки с учетом максимального их заполнения;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укладывание, вакуумирование и герметизация резиновых мешков;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подвешивание резиновых мешков с триплексом на специальную раму (тележку) и подача на прессование в автоклав.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вакуумирования стеклоизделий; 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токами высокой частоты для определения степени вакуума, газовыми горелками; 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рационального заполнения резиновых мешков пакетами триплекса; </w:t>
      </w:r>
    </w:p>
    <w:bookmarkEnd w:id="2300"/>
    <w:bookmarkStart w:name="z2307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герметичности термосных колб, резиновых мешков.</w:t>
      </w:r>
    </w:p>
    <w:bookmarkEnd w:id="2301"/>
    <w:bookmarkStart w:name="z2308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Вакуумщик стеклоизделий, 4 разряд</w:t>
      </w:r>
    </w:p>
    <w:bookmarkEnd w:id="2302"/>
    <w:bookmarkStart w:name="z230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355. Характеристика работ: </w:t>
      </w:r>
    </w:p>
    <w:bookmarkEnd w:id="2303"/>
    <w:bookmarkStart w:name="z231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склеенных стеклопакетов, стеклоблоков в резиновые мешки и термостат; 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вакуумирование резиновых мешков;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процесса вакуумирования.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Должен знать: 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вакуумной установки и правила загрузки деталей в резиновые мешки и термостаты;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2309"/>
    <w:bookmarkStart w:name="z2316" w:id="2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Съемщик стекла и стеклоизделий, 2 разряд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 Характеристика работ: </w:t>
      </w:r>
    </w:p>
    <w:bookmarkEnd w:id="2311"/>
    <w:bookmarkStart w:name="z231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горячих стеклотрубок и дрота с тянульных машин;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изделий с сетки горизонтального конвейера и укладка их на конвейер для подачи на отрезку колпачка или в тару;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в печи отжига;</w:t>
      </w:r>
    </w:p>
    <w:bookmarkEnd w:id="2314"/>
    <w:bookmarkStart w:name="z232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снятие нарезанных листов стекла;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их в стопы;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стекла на форму для моллирования, снятие с форм и установка на место контроля качества;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листов стекла в пирамиды для охлаждения; 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охлажденных листов стекла по размерам и ассортименту, отбор годного дрота и увязка его в пучки;</w:t>
      </w:r>
    </w:p>
    <w:bookmarkEnd w:id="2319"/>
    <w:bookmarkStart w:name="z23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ящиков и лотков к рабочему месту;</w:t>
      </w:r>
    </w:p>
    <w:bookmarkEnd w:id="2320"/>
    <w:bookmarkStart w:name="z232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изделий в установленные места.</w:t>
      </w:r>
    </w:p>
    <w:bookmarkEnd w:id="2321"/>
    <w:bookmarkStart w:name="z23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2322"/>
    <w:bookmarkStart w:name="z23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стекла;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температурных режимов на свойства стекла и стеклоизделий;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горячими изделиями и укладка их в печи отжига и тару;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группировки стекла по размерам;</w:t>
      </w:r>
    </w:p>
    <w:bookmarkEnd w:id="2326"/>
    <w:bookmarkStart w:name="z233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327"/>
    <w:bookmarkStart w:name="z2334" w:id="2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Съемщик стекла и стеклоизделий, 3 разряд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съема, укладки и упаковки стеклоизделий в термоусадочную пленку на полуавтоматах;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стеклоизделий с поворотного круга и укладка их на стол полуавтомата;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верхнего и нижнего швов пакета;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пакета в термоусадочную камеру и регулирование в ней температурного режима;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пакета и установка его на поддон;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горячих стеклоизделий от выдувальщика стеклоизделий или отдельщика выдувных изделий и укладка их на сетку леера;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стеклоизделий с конвейера на сетку леера;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пирамиды с листами стекла;</w:t>
      </w:r>
    </w:p>
    <w:bookmarkEnd w:id="2337"/>
    <w:bookmarkStart w:name="z234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стекла по толщинам, размерам и сортам;</w:t>
      </w:r>
    </w:p>
    <w:bookmarkEnd w:id="2338"/>
    <w:bookmarkStart w:name="z23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листов и установка их в стопы на поворотный круг;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снимаемых изделий.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снимаемым изделиям;</w:t>
      </w:r>
    </w:p>
    <w:bookmarkEnd w:id="2343"/>
    <w:bookmarkStart w:name="z23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погрузки, разгрузки и перестановки листов стекла;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правила группировки листов стекла по толщине, размеру и сорту;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упаковочного материала; </w:t>
      </w:r>
    </w:p>
    <w:bookmarkEnd w:id="2346"/>
    <w:bookmarkStart w:name="z23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сигналов крановщику при транспортировке и перестановке пирамид с листами стекла.</w:t>
      </w:r>
    </w:p>
    <w:bookmarkEnd w:id="2347"/>
    <w:bookmarkStart w:name="z2354" w:id="2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Съемщик стекла и стеклоизделий, 4 разряд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Характеристика работ: 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упаковка стеклоизделий в термоусадочную пленку на технологической линии, оснащенной пакетирующим автоматом;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линии к работе;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заданного количества изделий на стол пакетирующего автомата;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автоматической подачи стеклоизделий на последующие операции по упаковке в пакеты;</w:t>
      </w:r>
    </w:p>
    <w:bookmarkEnd w:id="2353"/>
    <w:bookmarkStart w:name="z23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оплавки краев пакета;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пакета и установка его на поддон;</w:t>
      </w:r>
    </w:p>
    <w:bookmarkEnd w:id="2355"/>
    <w:bookmarkStart w:name="z23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упаковки;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обслуживаемой линии.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технологической линии;</w:t>
      </w:r>
    </w:p>
    <w:bookmarkEnd w:id="2359"/>
    <w:bookmarkStart w:name="z23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пакетирующих автоматов; 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на укладку и упаковку стеклоизделий;</w:t>
      </w:r>
    </w:p>
    <w:bookmarkEnd w:id="2361"/>
    <w:bookmarkStart w:name="z23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способы их устранения.</w:t>
      </w:r>
    </w:p>
    <w:bookmarkEnd w:id="2362"/>
    <w:bookmarkStart w:name="z2369" w:id="2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Разметчик стекла и стеклоизделий, 2 разряд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Характеристика работ: </w:t>
      </w:r>
    </w:p>
    <w:bookmarkEnd w:id="2364"/>
    <w:bookmarkStart w:name="z23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шаблону листового стекла для зеркальных отражателей всех размеров и назначений и других стеклоизделий с выдерживанием заданных допусков;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линий рисунка мелом, краской на изделиях сортовой посуды, хрустальных изделиях с алмазной разделкой; </w:t>
      </w:r>
    </w:p>
    <w:bookmarkEnd w:id="2366"/>
    <w:bookmarkStart w:name="z23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листового стекла перед резкой;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сортности стекла по дефектам; 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при отсутствии транспортера листов стекла на стол резчика.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2370"/>
    <w:bookmarkStart w:name="z2377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применения разметочного и измерительного инструмента и приспособлений; </w:t>
      </w:r>
    </w:p>
    <w:bookmarkEnd w:id="2371"/>
    <w:bookmarkStart w:name="z23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раскроя стекла по сортам; 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рисунки;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разметки линий рисунка на стеклоизделиях; </w:t>
      </w:r>
    </w:p>
    <w:bookmarkEnd w:id="2374"/>
    <w:bookmarkStart w:name="z23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листового стекла и стеклоизделий.</w:t>
      </w:r>
    </w:p>
    <w:bookmarkEnd w:id="2375"/>
    <w:bookmarkStart w:name="z2382" w:id="2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Разметчик стекла и стеклоизделий, 3 разряд</w:t>
      </w:r>
    </w:p>
    <w:bookmarkEnd w:id="2376"/>
    <w:bookmarkStart w:name="z23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Характеристика работ: 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витринного полированного, силикатного стекла по качественным признакам перед резкой; </w:t>
      </w:r>
    </w:p>
    <w:bookmarkEnd w:id="2378"/>
    <w:bookmarkStart w:name="z23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толщины и прогиба листа на горячем стекле.</w:t>
      </w:r>
    </w:p>
    <w:bookmarkEnd w:id="2379"/>
    <w:bookmarkStart w:name="z23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разметочного и измерительного инструмента и приспособлений; 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витринное полированное и силикатное стекло; </w:t>
      </w:r>
    </w:p>
    <w:bookmarkEnd w:id="2382"/>
    <w:bookmarkStart w:name="z23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стекла по сортам.</w:t>
      </w:r>
    </w:p>
    <w:bookmarkEnd w:id="2383"/>
    <w:bookmarkStart w:name="z2390" w:id="2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Комплектовщик стекла и стеклоизделий, 2 разряд</w:t>
      </w:r>
    </w:p>
    <w:bookmarkEnd w:id="2384"/>
    <w:bookmarkStart w:name="z23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Характеристика работ: 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стекла, стеклоизделий и деталей по заданной толщине и размерам;</w:t>
      </w:r>
    </w:p>
    <w:bookmarkEnd w:id="2386"/>
    <w:bookmarkStart w:name="z23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группировка стеклоизделий по ассортименту, размерам с проверкой по оптическим параметрам и их упаковка. 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стеклоизделий; 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государственные стандарты и технические условия на вырабатываемую продукцию; 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приспособлениями; 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комплектовании и меры по его предупреждению.</w:t>
      </w:r>
    </w:p>
    <w:bookmarkEnd w:id="2392"/>
    <w:bookmarkStart w:name="z2399" w:id="2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Комплектовщик стекла и стеклоизделий, 3 разряд</w:t>
      </w:r>
    </w:p>
    <w:bookmarkEnd w:id="2393"/>
    <w:bookmarkStart w:name="z24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Характеристика работ: </w:t>
      </w:r>
    </w:p>
    <w:bookmarkEnd w:id="2394"/>
    <w:bookmarkStart w:name="z240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сложных изделий из полированного и цветного стекла по заданной толщине, размерам, цветности с разборкой по нормам и наименованиям.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bookmarkEnd w:id="2396"/>
    <w:bookmarkStart w:name="z24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стеклоизделий; 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изделия из простого и оптического стекла;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оптическими, контрольно-измерительными приборами и приспособлениями;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комплектовании и меры по его предупреждению.</w:t>
      </w:r>
    </w:p>
    <w:bookmarkEnd w:id="2400"/>
    <w:bookmarkStart w:name="z2407" w:id="2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Комплектовщик стекла и стеклоизделий, 4 разряд</w:t>
      </w:r>
    </w:p>
    <w:bookmarkEnd w:id="2401"/>
    <w:bookmarkStart w:name="z24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Характеристика работ: 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оптических деталей по толщине под склейку;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оптических деталей на приборах типа "И-38";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объективов по толщинам; </w:t>
      </w:r>
    </w:p>
    <w:bookmarkEnd w:id="2405"/>
    <w:bookmarkStart w:name="z241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комплектуемой продукции и сопроводительной документации.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Должен знать: 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нормативные документы на комплектуемую продукцию;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и комплектования изделий по ассортименту и оптическим параметрам; 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приборами по замеру оптических параметров;</w:t>
      </w:r>
    </w:p>
    <w:bookmarkEnd w:id="2410"/>
    <w:bookmarkStart w:name="z241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комплектуемой продукции.</w:t>
      </w:r>
    </w:p>
    <w:bookmarkEnd w:id="2411"/>
    <w:bookmarkStart w:name="z2418" w:id="2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Полировщик стекла и стеклоизделий, 3 разряд</w:t>
      </w:r>
    </w:p>
    <w:bookmarkEnd w:id="2412"/>
    <w:bookmarkStart w:name="z241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Характеристика работ: 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стеклоизделий; 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подполировка, снятие царапин и других дефектов на деревянных, войлочных, пробковых и других полирующих кругах;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процесса полировки зеркал на полировально-моечной машине;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полирующих приспособлений;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полирующих суспензий;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кругов (шайб); 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полированной поверхности; 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2421"/>
    <w:bookmarkStart w:name="z242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Должен знать: </w:t>
      </w:r>
    </w:p>
    <w:bookmarkEnd w:id="2422"/>
    <w:bookmarkStart w:name="z242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подналадки обслуживаемого оборудования; 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механической полировки стеклоизделий;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и устранению боя и брака стеклоизделий.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Примеры работ: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горло графинов, стебли пробок;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астигматические и стигматические высокой рефракции и бифокальные;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прямоугольные с периметром листа до 3 метров.</w:t>
      </w:r>
    </w:p>
    <w:bookmarkEnd w:id="2431"/>
    <w:bookmarkStart w:name="z2438" w:id="2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165. Полировщик стела и стеклоизделий, 4 разряд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Характеристика работ: </w:t>
      </w:r>
    </w:p>
    <w:bookmarkEnd w:id="2433"/>
    <w:bookmarkStart w:name="z244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стекла и стеклоизделий на ротационных аппаратах и индивидуальных станках различных типов; </w:t>
      </w:r>
    </w:p>
    <w:bookmarkEnd w:id="2434"/>
    <w:bookmarkStart w:name="z244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оборудования к работе; 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полирующей суспензии, давления полировальников на стекло; </w:t>
      </w:r>
    </w:p>
    <w:bookmarkEnd w:id="2436"/>
    <w:bookmarkStart w:name="z244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обрабатываемой поверхности;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полировальников, байки и станков;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Должен знать: </w:t>
      </w:r>
    </w:p>
    <w:bookmarkEnd w:id="2440"/>
    <w:bookmarkStart w:name="z244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механической полировки стеклоизделий;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стекла, полирующей суспензии и требования, предъявляемые к их качеству;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условия и государственные стандарты на полированное стекло;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полировки и меры по его предупреждению;</w:t>
      </w:r>
    </w:p>
    <w:bookmarkEnd w:id="2445"/>
    <w:bookmarkStart w:name="z245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оборудования.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Примеры работ: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экрана для электронно-лучевых трубок;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отражатели зеркальные диаметром до 900 миллиметров;</w:t>
      </w:r>
    </w:p>
    <w:bookmarkEnd w:id="2450"/>
    <w:bookmarkStart w:name="z245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разделки алмазные сложные;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стекла прямоугольные с периметром листа от 3 метров и более.</w:t>
      </w:r>
    </w:p>
    <w:bookmarkEnd w:id="2452"/>
    <w:bookmarkStart w:name="z2459" w:id="2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166. Полировщик стекла и стеклоизделий, 5 разряд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379. Характеристика работ: </w:t>
      </w:r>
    </w:p>
    <w:bookmarkEnd w:id="2454"/>
    <w:bookmarkStart w:name="z246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полировки стекла на конвейерах односторонней и двухсторонней полировки и стеклоизделий особо сложной конфигурации на станках различных типов; 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работе;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полирующих приспособлений; 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полирующей суспензии и давления полировальников на стекло;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кругов (шайб); 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полировальной поверхности;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полировальников; </w:t>
      </w:r>
    </w:p>
    <w:bookmarkEnd w:id="2461"/>
    <w:bookmarkStart w:name="z246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2462"/>
    <w:bookmarkStart w:name="z246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обслуживаемого оборудования; </w:t>
      </w:r>
    </w:p>
    <w:bookmarkEnd w:id="2464"/>
    <w:bookmarkStart w:name="z247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полировки стекла на конвейерах и станках различного типа; </w:t>
      </w:r>
    </w:p>
    <w:bookmarkEnd w:id="2465"/>
    <w:bookmarkStart w:name="z247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полировки и меры по его предупреждению;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полирующих суспензий; </w:t>
      </w:r>
    </w:p>
    <w:bookmarkEnd w:id="2467"/>
    <w:bookmarkStart w:name="z247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обрабатываемым изделиям и применяемым материалам.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Примеры работ:</w:t>
      </w:r>
    </w:p>
    <w:bookmarkEnd w:id="2469"/>
    <w:bookmarkStart w:name="z247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отражатели зеркальные диаметром свыше 900 миллиметров;</w:t>
      </w:r>
    </w:p>
    <w:bookmarkEnd w:id="2471"/>
    <w:bookmarkStart w:name="z247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разделки алмазные на изделиях из хрустального и накладного стекла;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экраны готовых приборов.</w:t>
      </w:r>
    </w:p>
    <w:bookmarkEnd w:id="2473"/>
    <w:bookmarkStart w:name="z2480" w:id="2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167. Полировщик стекла и стеклоизделий, 6 разряд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Характеристика работ: 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полировки особо сложной конфигурации стекла на ротационных аппаратах; 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оборудования к работе; </w:t>
      </w:r>
    </w:p>
    <w:bookmarkEnd w:id="2477"/>
    <w:bookmarkStart w:name="z248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рабочее положение стола и феррас; </w:t>
      </w:r>
    </w:p>
    <w:bookmarkEnd w:id="2478"/>
    <w:bookmarkStart w:name="z248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полирующей суспензии; 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полированной поверхности стекла;</w:t>
      </w:r>
    </w:p>
    <w:bookmarkEnd w:id="2480"/>
    <w:bookmarkStart w:name="z248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войлока феррас.</w:t>
      </w:r>
    </w:p>
    <w:bookmarkEnd w:id="2481"/>
    <w:bookmarkStart w:name="z248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Должен знать:</w:t>
      </w:r>
    </w:p>
    <w:bookmarkEnd w:id="2482"/>
    <w:bookmarkStart w:name="z248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полировки стекла; 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полирующих суспензий и требования, предъявляемые к их качеству; </w:t>
      </w:r>
    </w:p>
    <w:bookmarkEnd w:id="2485"/>
    <w:bookmarkStart w:name="z249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полированное стекло;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равномерности и одновременности подачи суспензии под феррасы;</w:t>
      </w:r>
    </w:p>
    <w:bookmarkEnd w:id="2487"/>
    <w:bookmarkStart w:name="z249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порядок контроля качества полируемой поверхности;</w:t>
      </w:r>
    </w:p>
    <w:bookmarkEnd w:id="2488"/>
    <w:bookmarkStart w:name="z249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полировки и меры по его предупреждению.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Примеры работ: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разделки алмазные особо сложные на хрустальном и накладном стекле.</w:t>
      </w:r>
    </w:p>
    <w:bookmarkEnd w:id="2492"/>
    <w:bookmarkStart w:name="z2499" w:id="2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168. Оператор формования ленты стекла, 4 разряд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385. Характеристика работ: 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технологической установки двухстадийного формования ленты стекла под руководством оператора формования ленты стекла более высокой квалификации; </w:t>
      </w:r>
    </w:p>
    <w:bookmarkEnd w:id="2495"/>
    <w:bookmarkStart w:name="z250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и положением ленты стекла, захватов бортоформующих машин; </w:t>
      </w:r>
    </w:p>
    <w:bookmarkEnd w:id="2496"/>
    <w:bookmarkStart w:name="z250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появлений дефектов или деформаций ленты стекла;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герметизации ванны расплава, контроль состояния защитной атмосферы и графитовых уплотнителей; 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температурного режима печи отжига.</w:t>
      </w:r>
    </w:p>
    <w:bookmarkEnd w:id="2499"/>
    <w:bookmarkStart w:name="z250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Должен знать: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устройство бортоформующих машин и печей отжига;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полированного листового стекла методом "плавающей ленты";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причин, вызывающих нарушение заданной геометрии ленты стекла.</w:t>
      </w:r>
    </w:p>
    <w:bookmarkEnd w:id="2503"/>
    <w:bookmarkStart w:name="z2510" w:id="2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169. Оператор формования ленты стекла, 5 разряд</w:t>
      </w:r>
    </w:p>
    <w:bookmarkEnd w:id="2504"/>
    <w:bookmarkStart w:name="z251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Характеристика работ: 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технологической установки двухстадийного формования ленты стекла;</w:t>
      </w:r>
    </w:p>
    <w:bookmarkEnd w:id="2506"/>
    <w:bookmarkStart w:name="z251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вытягиванием ленты стекла в ванне расплава;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режимом формования ленты стекла на газовоздушной подушке, работой узла подогрева защитной атмосферы;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расхода защитной атмосферы по зонам ванны расплава и газовоздушной подушки; </w:t>
      </w:r>
    </w:p>
    <w:bookmarkEnd w:id="2509"/>
    <w:bookmarkStart w:name="z251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кварцевых шиберов, перекрывных блоков, заднего смачиваемого бруса, боковых ограничителей в узле подачи стекломассы; </w:t>
      </w:r>
    </w:p>
    <w:bookmarkEnd w:id="2510"/>
    <w:bookmarkStart w:name="z251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стекломассы из ванны расплава и студочной части стекловаренной печи.</w:t>
      </w:r>
    </w:p>
    <w:bookmarkEnd w:id="2511"/>
    <w:bookmarkStart w:name="z251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установки двухстадийного формования;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формования ленты стекла; </w:t>
      </w:r>
    </w:p>
    <w:bookmarkEnd w:id="2514"/>
    <w:bookmarkStart w:name="z252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изготавливаемого листового стекла; 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и способы их устранения.</w:t>
      </w:r>
    </w:p>
    <w:bookmarkEnd w:id="2516"/>
    <w:bookmarkStart w:name="z2523" w:id="2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170. Оператор формования ленты стекла, 6 разряд</w:t>
      </w:r>
    </w:p>
    <w:bookmarkEnd w:id="2517"/>
    <w:bookmarkStart w:name="z252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Характеристика работ: 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технологической установкой двухстадийного формования ленты стекла; 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защитной атмосферы в ванну расплава, за растеканием стекломассы и формованием непрерывной ленты стекла;</w:t>
      </w:r>
    </w:p>
    <w:bookmarkEnd w:id="2520"/>
    <w:bookmarkStart w:name="z252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положения ленты стекла по оси ванны расплава, расхода стекломассы, скорости вытягивания ленты и ее толщины; </w:t>
      </w:r>
    </w:p>
    <w:bookmarkEnd w:id="2521"/>
    <w:bookmarkStart w:name="z252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установленного теплового режима по зонам ванны расплава; 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кварцевых шиберов, перекрывных балок в узле подачи стекломассы в ванну расплава;</w:t>
      </w:r>
    </w:p>
    <w:bookmarkEnd w:id="2523"/>
    <w:bookmarkStart w:name="z253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формования ленты стекла более низкой квалификации, обслуживающими ванну расплава и газовоздушную подушку.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ванны расплава и газовоздушной подушки;</w:t>
      </w:r>
    </w:p>
    <w:bookmarkEnd w:id="2526"/>
    <w:bookmarkStart w:name="z253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полированного листового стекла методом "плавающей ленты"; 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оборудования;</w:t>
      </w:r>
    </w:p>
    <w:bookmarkEnd w:id="2528"/>
    <w:bookmarkStart w:name="z253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выравнивания толщины ленты стекла по ее ширине; 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технологических параметров формования; 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531"/>
    <w:bookmarkStart w:name="z2538" w:id="2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171. Отрезчик ленты стекла, 1 разряд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ленты у машин вертикального вытягивания стекла по заданным размерам; 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отломка бортов;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отключение во время боения и включение отрезных линий; </w:t>
      </w:r>
    </w:p>
    <w:bookmarkEnd w:id="2536"/>
    <w:bookmarkStart w:name="z254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отрезка стекла при боении обслуживаемой машины, а также при неисправности механической отломки листов стекла;</w:t>
      </w:r>
    </w:p>
    <w:bookmarkEnd w:id="2537"/>
    <w:bookmarkStart w:name="z254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стекла из-под машин во время боения.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приспособлений для подрезки и отбортовки листов; 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листами стекла.</w:t>
      </w:r>
    </w:p>
    <w:bookmarkEnd w:id="2541"/>
    <w:bookmarkStart w:name="z2548" w:id="2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172. Резчик стекла, 1 разряд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надрезка пластинок стекла роликом или алмазом по трафарету с последующей колкой по линии надреза вручную или под прессом;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ощипка (кругление) надрезанных заготовок щипцами;</w:t>
      </w:r>
    </w:p>
    <w:bookmarkEnd w:id="2545"/>
    <w:bookmarkStart w:name="z255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выбивание (выдавливание) круглых стекол из надрезанных заготовок (бантов);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пластинок стекла бумагой.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пресса и правила работы на нем;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режущим инструментом;</w:t>
      </w:r>
    </w:p>
    <w:bookmarkEnd w:id="2550"/>
    <w:bookmarkStart w:name="z255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со стеклом;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стекла;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резки стекла; </w:t>
      </w:r>
    </w:p>
    <w:bookmarkEnd w:id="2553"/>
    <w:bookmarkStart w:name="z256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2554"/>
    <w:bookmarkStart w:name="z2561" w:id="2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173. Резчик стекла, 2 разряд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Характеристика работ: 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листового и зеркального стекла на малые размеры;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плиточного стекла;</w:t>
      </w:r>
    </w:p>
    <w:bookmarkEnd w:id="2558"/>
    <w:bookmarkStart w:name="z256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заготовок стекла определенного веса с удалением мест с видимыми дефектами и острых углов на точиле или молотком;</w:t>
      </w:r>
    </w:p>
    <w:bookmarkEnd w:id="2559"/>
    <w:bookmarkStart w:name="z256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электрорезка толстостенных стеклянных труб и фасонных частей;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пластин и дрота из оптического стекла вручную или с помощью резной машинки;</w:t>
      </w:r>
    </w:p>
    <w:bookmarkEnd w:id="2561"/>
    <w:bookmarkStart w:name="z256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надпиловка мерного дрота на станках с алмазными фрезами и колка его на заготовки;</w:t>
      </w:r>
    </w:p>
    <w:bookmarkEnd w:id="2562"/>
    <w:bookmarkStart w:name="z256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доведение массы стекла отщипыванием, сколкой или снятием избыточной массы на станке до заданной величины.</w:t>
      </w:r>
    </w:p>
    <w:bookmarkEnd w:id="2563"/>
    <w:bookmarkStart w:name="z257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bookmarkEnd w:id="2564"/>
    <w:bookmarkStart w:name="z257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565"/>
    <w:bookmarkStart w:name="z257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дефекты стекла;</w:t>
      </w:r>
    </w:p>
    <w:bookmarkEnd w:id="2566"/>
    <w:bookmarkStart w:name="z257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резки стекла и удаления дефектов;</w:t>
      </w:r>
    </w:p>
    <w:bookmarkEnd w:id="2567"/>
    <w:bookmarkStart w:name="z257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резки стекла.</w:t>
      </w:r>
    </w:p>
    <w:bookmarkEnd w:id="2568"/>
    <w:bookmarkStart w:name="z2575" w:id="2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174. Резчик стекла, 3 разряд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Характеристика работ: </w:t>
      </w:r>
    </w:p>
    <w:bookmarkEnd w:id="2570"/>
    <w:bookmarkStart w:name="z257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листового стекла всех видов по шаблонам на заданные размеры;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резка вручную листового стекла всех размеров и толщин на детали прямоугольной и круглой формы;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согласно картам раскроя простых фигурных зеркал;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мебельных зеркал на раскройных машинах;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неровностей края стекла клещами с зачисткой;</w:t>
      </w:r>
    </w:p>
    <w:bookmarkEnd w:id="2575"/>
    <w:bookmarkStart w:name="z258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резка цилиндров холявы на станке для резки стекла. 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и инструмента; 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стекла; 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резки цилиндров холяв на станке и требования, предъявляемые к их качеству.</w:t>
      </w:r>
    </w:p>
    <w:bookmarkEnd w:id="2580"/>
    <w:bookmarkStart w:name="z2587" w:id="2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175. Резчик стекла, 4 разряд</w:t>
      </w:r>
    </w:p>
    <w:bookmarkEnd w:id="2581"/>
    <w:bookmarkStart w:name="z258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Характеристика работ: 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по шаблону технического, витринного, неполированного и полированного стекла толщиной до 8 миллиметров;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фигурных зеркал, стекла для мебели;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тугоплавкого, зеркального стекла на раскройных станках-полуавтоматах; </w:t>
      </w:r>
    </w:p>
    <w:bookmarkEnd w:id="2585"/>
    <w:bookmarkStart w:name="z259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разметка листов стекла;</w:t>
      </w:r>
    </w:p>
    <w:bookmarkEnd w:id="2586"/>
    <w:bookmarkStart w:name="z259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стеклорезов;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крупных и толстостенных изделий из хрустального и накладного стекла.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стекла; </w:t>
      </w:r>
    </w:p>
    <w:bookmarkEnd w:id="2590"/>
    <w:bookmarkStart w:name="z259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листового стекла;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рационального раскроя листового стекла на большие размеры и оптические стекла с максимальным выходом годных изделий;</w:t>
      </w:r>
    </w:p>
    <w:bookmarkEnd w:id="2592"/>
    <w:bookmarkStart w:name="z259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и наладки контрольно-измерительного инструмента и шаблонов; 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резки стекла.</w:t>
      </w:r>
    </w:p>
    <w:bookmarkEnd w:id="2594"/>
    <w:bookmarkStart w:name="z2601" w:id="2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176. Резчик стекла, 5 разряд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крупногабаритного листового стекла площадью более 1 метра квадратного на механизированных станках;</w:t>
      </w:r>
    </w:p>
    <w:bookmarkEnd w:id="2597"/>
    <w:bookmarkStart w:name="z260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витринного полированного стекла толщиной свыше 8 миллиметров с самостоятельной разметкой;</w:t>
      </w:r>
    </w:p>
    <w:bookmarkEnd w:id="2598"/>
    <w:bookmarkStart w:name="z260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особо тонкого стекла на точные размеры на специальном станке;</w:t>
      </w:r>
    </w:p>
    <w:bookmarkEnd w:id="2599"/>
    <w:bookmarkStart w:name="z260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стеклорезов.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Должен знать: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резки стекла конвейерной обработки;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рационального раскроя стекла;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стеклорезов.</w:t>
      </w:r>
    </w:p>
    <w:bookmarkEnd w:id="2604"/>
    <w:bookmarkStart w:name="z2611" w:id="2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177. Стекловар, 4 разряд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Характеристика работ: </w:t>
      </w:r>
    </w:p>
    <w:bookmarkEnd w:id="2606"/>
    <w:bookmarkStart w:name="z261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простых марок, силикат-глыбы, эрклеза, флюсов в соответствии с утвержденным режимом;</w:t>
      </w:r>
    </w:p>
    <w:bookmarkEnd w:id="2607"/>
    <w:bookmarkStart w:name="z261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засыпки шихты и стеклобоя в горшки и печи;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продвижения шихты и стеклобоя в печь;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уровня стекломассы в печи;</w:t>
      </w:r>
    </w:p>
    <w:bookmarkEnd w:id="2610"/>
    <w:bookmarkStart w:name="z261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рабочей камеры, каналов и горелок, тяговых и дутьевых приспособлений;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замена форсунок;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варки стекла и поступления топлива в печь;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2614"/>
    <w:bookmarkStart w:name="z262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выемке горшков в печь;</w:t>
      </w:r>
    </w:p>
    <w:bookmarkEnd w:id="2615"/>
    <w:bookmarkStart w:name="z262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текущего ремонта печи;</w:t>
      </w:r>
    </w:p>
    <w:bookmarkEnd w:id="2616"/>
    <w:bookmarkStart w:name="z262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основных показателей стекловарения;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разливе стекла в лист или блок.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404. Должен знать: </w:t>
      </w:r>
    </w:p>
    <w:bookmarkEnd w:id="2619"/>
    <w:bookmarkStart w:name="z262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варки стекломассы, конструкции обслуживаемых печей и оборудования; 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обслуживанию стекловаренных печей;</w:t>
      </w:r>
    </w:p>
    <w:bookmarkEnd w:id="2621"/>
    <w:bookmarkStart w:name="z262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подачи в печь топлива и воздуха;</w:t>
      </w:r>
    </w:p>
    <w:bookmarkEnd w:id="2622"/>
    <w:bookmarkStart w:name="z262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термоизмерительных приборов;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и свойства ее компонентов;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стекломассы и меры по предупреждению и устранению их.</w:t>
      </w:r>
    </w:p>
    <w:bookmarkEnd w:id="2625"/>
    <w:bookmarkStart w:name="z2632" w:id="2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178. Стекловар, 5 разряд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Характеристика работ: 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средней сложности марок, хрустального, накладного, тугоплавкого и жаропрочного стекол в горшковых и ванных печах, оборудованных системами автоматического регулирования;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своевременной засыпки шихты и стеклобоя в печь;</w:t>
      </w:r>
    </w:p>
    <w:bookmarkEnd w:id="2629"/>
    <w:bookmarkStart w:name="z263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продвижения шихты и стеклобоя;</w:t>
      </w:r>
    </w:p>
    <w:bookmarkEnd w:id="2630"/>
    <w:bookmarkStart w:name="z263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уровня стекломассы в печи; 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теплового, газового и гидравлического режима варки;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зеркала стекломассы и работой барботажной установки;</w:t>
      </w:r>
    </w:p>
    <w:bookmarkEnd w:id="2633"/>
    <w:bookmarkStart w:name="z264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постоянный контроль за процессом варки путем отбора проб из контрольных точек печи; 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установкой горшков в печи и их выемкой;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отчетности и документации;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печей.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Должен знать: 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варки стекломассы; </w:t>
      </w:r>
    </w:p>
    <w:bookmarkEnd w:id="2639"/>
    <w:bookmarkStart w:name="z264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обслуживаемых печей и оборудования;</w:t>
      </w:r>
    </w:p>
    <w:bookmarkEnd w:id="2640"/>
    <w:bookmarkStart w:name="z264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 и свойства ее компонентов; </w:t>
      </w:r>
    </w:p>
    <w:bookmarkEnd w:id="2641"/>
    <w:bookmarkStart w:name="z264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подвода топлива и воздуха;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контрольно-измерительной и регистрирующей аппаратурой; 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стекломассы и меры по их предупреждению и устранению.</w:t>
      </w:r>
    </w:p>
    <w:bookmarkEnd w:id="2644"/>
    <w:bookmarkStart w:name="z2651" w:id="2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179. Стекловар, 6 разряд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сложных, редко повторяющихся марок стекла в ванных и горшковых печах непрерывного и периодического действия;</w:t>
      </w:r>
    </w:p>
    <w:bookmarkEnd w:id="2647"/>
    <w:bookmarkStart w:name="z265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электроварки стекла; </w:t>
      </w:r>
    </w:p>
    <w:bookmarkEnd w:id="2648"/>
    <w:bookmarkStart w:name="z265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стабильного режима питания печи шихтой и стеклобоем;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заданного теплового, газового и гидравлического режима варки стекла;</w:t>
      </w:r>
    </w:p>
    <w:bookmarkEnd w:id="2650"/>
    <w:bookmarkStart w:name="z265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стекловаренной печи, насадок, работой вентиляционных систем;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воздуха и топлива в магистралях, разрежением в трубе;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проб;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работы обслуживаемых печей, участие в их "горячем" и "холодном" ремонте.</w:t>
      </w:r>
    </w:p>
    <w:bookmarkEnd w:id="2654"/>
    <w:bookmarkStart w:name="z26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различных конструкций и правила их эксплуатации;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варки стекломассы; </w:t>
      </w:r>
    </w:p>
    <w:bookmarkEnd w:id="2657"/>
    <w:bookmarkStart w:name="z26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токовых нагрузок;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применяемой шихты и свойства ее компонентов;</w:t>
      </w:r>
    </w:p>
    <w:bookmarkEnd w:id="2659"/>
    <w:bookmarkStart w:name="z266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технологического процесса варки стекол различных марок;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стекломассы и меры по их предупреждению и устранению;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 устройство контрольно-измерительной и регистрирующей аппаратуры;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системы дополнительного электроподогрева стекломассы.</w:t>
      </w:r>
    </w:p>
    <w:bookmarkEnd w:id="2663"/>
    <w:bookmarkStart w:name="z2670" w:id="2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180. Стекловар, 7 разряд</w:t>
      </w:r>
    </w:p>
    <w:bookmarkEnd w:id="2664"/>
    <w:bookmarkStart w:name="z26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Характеристика работ: </w:t>
      </w:r>
    </w:p>
    <w:bookmarkEnd w:id="2665"/>
    <w:bookmarkStart w:name="z26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для линии термического формования, особо сложных опытных, экспериментальных, специальных марок стекла в ванных и горшковых печах непрерывного и периодического действия с автоматизированной системой управления технологическим процессом варки стекломассы;</w:t>
      </w:r>
    </w:p>
    <w:bookmarkEnd w:id="2666"/>
    <w:bookmarkStart w:name="z26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стабильного режима питания печей шихтой и стеклобоем;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стекла; </w:t>
      </w:r>
    </w:p>
    <w:bookmarkEnd w:id="2668"/>
    <w:bookmarkStart w:name="z26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поддерживание заданного теплового, газового и гидравлического режима печей;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заданных параметров варки стекломасссы в автоматизированную систему управления технологическим процессом; 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работы обслуживаемых печей.</w:t>
      </w:r>
    </w:p>
    <w:bookmarkEnd w:id="2671"/>
    <w:bookmarkStart w:name="z26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Должен знать: 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варки стекломассы; 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различной конструкции и правила их эксплуатации; 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автоматических систем управления процессом варки стекла;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и ее свойства;</w:t>
      </w:r>
    </w:p>
    <w:bookmarkEnd w:id="2676"/>
    <w:bookmarkStart w:name="z268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стекломассы и меры по их предупреждению и устранению.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Тpебуется техническое и профессиональное (сpеднее специальное, среднее профессиональное) обpазование.</w:t>
      </w:r>
    </w:p>
    <w:bookmarkEnd w:id="2678"/>
    <w:bookmarkStart w:name="z2685" w:id="2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181. Оператор стеклоформирующих машин, 2 разряд</w:t>
      </w:r>
    </w:p>
    <w:bookmarkEnd w:id="2679"/>
    <w:bookmarkStart w:name="z268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Характеристика работ: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простых стеклоизделий, в том числе парфюмерной и медицинской посуды на чистой форме и заготовок из дрота на стеклоформующих машинах-полуавтоматах;</w:t>
      </w:r>
    </w:p>
    <w:bookmarkEnd w:id="2681"/>
    <w:bookmarkStart w:name="z268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зарядка полуавтомата;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пламени газовых горелок; 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оправка края стеклоизделий после их формования и отопки, съем изделий;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стеклянных заготовок и деталей на полуавтомате с автоматическим или ручным съемом изделий;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нблюдение за состоянием чистовых форм и регулирование их охлаждения;</w:t>
      </w:r>
    </w:p>
    <w:bookmarkEnd w:id="2686"/>
    <w:bookmarkStart w:name="z269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транспортировка стеклоизделий в отжигательные печи.</w:t>
      </w:r>
    </w:p>
    <w:bookmarkEnd w:id="2687"/>
    <w:bookmarkStart w:name="z269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обслуживаемого оборудования;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пламени газовых горелок, поступления кислорода и воздуха; 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стекла различных марок;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размягчения, коэффициент расширения, способы оплавки стеклянных заготовок;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оправки края стеклоизделий и укладки изделий в обжигательные печи;</w:t>
      </w:r>
    </w:p>
    <w:bookmarkEnd w:id="2693"/>
    <w:bookmarkStart w:name="z270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температуры отжигательной печи;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дроту, к отопке и перестановке стеклоизделий; 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брака, меры по его предупреждению и устранению;</w:t>
      </w:r>
    </w:p>
    <w:bookmarkEnd w:id="2696"/>
    <w:bookmarkStart w:name="z270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инструментом.</w:t>
      </w:r>
    </w:p>
    <w:bookmarkEnd w:id="2697"/>
    <w:bookmarkStart w:name="z2704" w:id="2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182. Оператор стеклоформирующих машин, 3 разряд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Характеристика работ: 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изделий и заготовок из дрота на стеклоформующих машинах-полуавтоматах, в том числе в многоячеечной форме путем последовательного выдувания на черновой и чистовой формах баллонов и бутылей с калиброванным горлом;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узлов и деталей на специальных станках, оборудованных системой газовых горелок; 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зарядка стеклоформующей машины-полуавтомата заготовками или дротом;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стеклоизделий с помощью пламени газовой горелки;</w:t>
      </w:r>
    </w:p>
    <w:bookmarkEnd w:id="2703"/>
    <w:bookmarkStart w:name="z271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ряда последовательно связанных работ по обработке изделий, спаю нескольких узлов и деталей с вакуумно-прочными спаями и центровкой;</w:t>
      </w:r>
    </w:p>
    <w:bookmarkEnd w:id="2704"/>
    <w:bookmarkStart w:name="z271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 стекла с металлом;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вварка ножек в колбы; 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смазки стеклоформующих машин-полуавтоматов, форм, за работой стаккеров и конвейеров;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мелкого ремонта и других работ по указанию оператора стеклоформующих машин более высокой квалификации;</w:t>
      </w:r>
    </w:p>
    <w:bookmarkEnd w:id="2708"/>
    <w:bookmarkStart w:name="z271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изделий и заготовок.</w:t>
      </w:r>
    </w:p>
    <w:bookmarkEnd w:id="2709"/>
    <w:bookmarkStart w:name="z271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Должен знать: 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стекла; </w:t>
      </w:r>
    </w:p>
    <w:bookmarkEnd w:id="2711"/>
    <w:bookmarkStart w:name="z271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наладки обслуживаемого оборудования; 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пламени газовых горелок; 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обрабатываемого стекла и металла;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раздувания, обкатки, перетяжки, сварки различных видов стекла, определения на глаз качества спая; 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изделий;</w:t>
      </w:r>
    </w:p>
    <w:bookmarkEnd w:id="2716"/>
    <w:bookmarkStart w:name="z272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изготавливаемые изделия.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Примеры работ:</w:t>
      </w:r>
    </w:p>
    <w:bookmarkEnd w:id="2718"/>
    <w:bookmarkStart w:name="z272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- изготовление;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поршни к шприцам - изготовление;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пробирки разных размеров, корпуса жиромеров, пипетки к аккумуляторным ареометрам, термозаготовки - формовка горла;</w:t>
      </w:r>
    </w:p>
    <w:bookmarkEnd w:id="2721"/>
    <w:bookmarkStart w:name="z2728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сапожки, жиромеры, воронки и шарики в капиллярах для термометров - раздутие;</w:t>
      </w:r>
    </w:p>
    <w:bookmarkEnd w:id="2722"/>
    <w:bookmarkStart w:name="z272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стеклоизделия - отопка и отделка края;</w:t>
      </w:r>
    </w:p>
    <w:bookmarkEnd w:id="2723"/>
    <w:bookmarkStart w:name="z273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термометры - закрышка.</w:t>
      </w:r>
    </w:p>
    <w:bookmarkEnd w:id="2724"/>
    <w:bookmarkStart w:name="z2731" w:id="2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183. Оператор стеклоформирующих машин, 4 разряд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Характеристика работ: 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стеклотары и сортовой посуды на вакуумно-выдувных автоматах под руководством оператора стеклоформующих машин более высокой квалификации; 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и заготовок из дрота на стеклоформующих машинах, горизонтальных полуавтоматах и барабанах;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зарядка горизонтальных полуавтоматов заготовками или дротом;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стекла в формы машины;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вращения; </w:t>
      </w:r>
    </w:p>
    <w:bookmarkEnd w:id="2731"/>
    <w:bookmarkStart w:name="z273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стеклоизделий; 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стеклоизделий из форм и подача их на отжиг или кристаллизацию;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спаев стекла различного диаметра и толщины стенки;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изделий с помощью пламени горелок полуавтоматов;</w:t>
      </w:r>
    </w:p>
    <w:bookmarkEnd w:id="2735"/>
    <w:bookmarkStart w:name="z274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смазки обслуживаемого оборудования и форм, работой конвейеров;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изделий и заготовок.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Должен знать: 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стеклоформующих машин;</w:t>
      </w:r>
    </w:p>
    <w:bookmarkEnd w:id="2739"/>
    <w:bookmarkStart w:name="z274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питателя и иных вспомогательных приспособлений;</w:t>
      </w:r>
    </w:p>
    <w:bookmarkEnd w:id="2740"/>
    <w:bookmarkStart w:name="z274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режима формования и пламени газовых горелок;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изготавливаемые изделия; 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крепления, центровки деталей; </w:t>
      </w:r>
    </w:p>
    <w:bookmarkEnd w:id="2743"/>
    <w:bookmarkStart w:name="z275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специального контрольно-измерительного инструмента;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отжига спая;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Примеры работ.</w:t>
      </w:r>
    </w:p>
    <w:bookmarkEnd w:id="2747"/>
    <w:bookmarkStart w:name="z275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и поршни к шприцам - изготовление на полуавтоматах;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жиромеры - спайка на полуавтоматах и формовка горла;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для флаконов, баночек, пробирок, цилиндров к шприцам - изготовление на барабанах;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для моллирования - изготовление на горизонтальном полуавтомате;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сортовая посуда и стеклотара - изготовление;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флаконы и баночки разных размеров - изготовление;</w:t>
      </w:r>
    </w:p>
    <w:bookmarkEnd w:id="2753"/>
    <w:bookmarkStart w:name="z276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флаконы с винтовым горлом, под притертую пробку, фигурные бутылки, хозяйственные, штанглазные банки и склянки - изготовление на выдувном полуавтомате;</w:t>
      </w:r>
    </w:p>
    <w:bookmarkEnd w:id="2754"/>
    <w:bookmarkStart w:name="z276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цилиндры к шприцам - изготовление.</w:t>
      </w:r>
    </w:p>
    <w:bookmarkEnd w:id="2755"/>
    <w:bookmarkStart w:name="z2762" w:id="2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184. Оператор стеклоформирующих машин, 5 разряд</w:t>
      </w:r>
    </w:p>
    <w:bookmarkEnd w:id="2756"/>
    <w:bookmarkStart w:name="z276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Характеристика работ: </w:t>
      </w:r>
    </w:p>
    <w:bookmarkEnd w:id="2757"/>
    <w:bookmarkStart w:name="z276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стеклотары;</w:t>
      </w:r>
    </w:p>
    <w:bookmarkEnd w:id="2758"/>
    <w:bookmarkStart w:name="z276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и заготовок из дрота на стеклоформующих машинах;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режима работы обслуживаемых стеклоформующих машин;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пуск стеклоформующей машины: осмотр агрегата, проверка крепления форм, раскаток и механизмов; 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 сварка изделий (конусов оболочек, цветных кинескопов и специальных электронно-лучевых трубок);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стекла в форму и удаление стеклобоя из форм при разогреве их;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поддержание заданного температурного режима обслуживаемых машин; </w:t>
      </w:r>
    </w:p>
    <w:bookmarkEnd w:id="2764"/>
    <w:bookmarkStart w:name="z277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форм и других узлов; 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 в соответствии с технологическим процессом;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изделий;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2769"/>
    <w:bookmarkStart w:name="z277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изготовления стекла и изделий из стекломассы;</w:t>
      </w:r>
    </w:p>
    <w:bookmarkEnd w:id="2770"/>
    <w:bookmarkStart w:name="z277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правила эксплуатации обслуживаемых машин и способы устранения неисправностей в их работе;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виды брака изделий, причины его возникновения и способы устранения.</w:t>
      </w:r>
    </w:p>
    <w:bookmarkEnd w:id="2772"/>
    <w:bookmarkStart w:name="z2779" w:id="2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185. Оператор стеклоформирующих машин, 6 разряд</w:t>
      </w:r>
    </w:p>
    <w:bookmarkEnd w:id="2773"/>
    <w:bookmarkStart w:name="z278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Характеристика работ: 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стеклотары, химико-лабораторной и сортовой посуды на вакуумно-выдувных стеклоформующих автоматах;</w:t>
      </w:r>
    </w:p>
    <w:bookmarkEnd w:id="2775"/>
    <w:bookmarkStart w:name="z278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режима работы и наладка автомата с жесткими допусками по внутреннему и наружному диаметру и толщине стенок;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автоматической системы подачи капли и автоматической системы смазки черновых, чистовых и горловых форм;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сменных узлов обслуживаемого автомата на ходу;</w:t>
      </w:r>
    </w:p>
    <w:bookmarkEnd w:id="2778"/>
    <w:bookmarkStart w:name="z2785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 и корректировка скорости вращения карусели, подачи воздуха, степени вакуума, охлаждения;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обслуживаемого автомата;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пуск стеклоформующих машин, выполнение сложных, а также опытных работ с самостоятельным подбором режимов работы машины;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 различных диаметров и толщины стенки с соблюдением геометрии и плавности переходов;</w:t>
      </w:r>
    </w:p>
    <w:bookmarkEnd w:id="2782"/>
    <w:bookmarkStart w:name="z278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брака и простоя стеклоформующих машин.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2784"/>
    <w:bookmarkStart w:name="z279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взаимодействие узлов; 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обслуживаемых машин и автоматов, а также вакуумного питателя и иных вспомогательных приспособлений;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стабильного режима формования изделий;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обслуживаемого автомата в рабочем состоянии, корректировки скорости вращения карусели, трубок, скорости подачи воздуха, степени вакуума;</w:t>
      </w:r>
    </w:p>
    <w:bookmarkEnd w:id="2788"/>
    <w:bookmarkStart w:name="z279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обслуживаемого автомата для изготовления различных видов изделий; 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приборов, используемых для контроля параметров технологического процесса выдувания и правила пользования ими;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изготавливаемых изделий;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Примеры работ.</w:t>
      </w:r>
    </w:p>
    <w:bookmarkEnd w:id="2793"/>
    <w:bookmarkStart w:name="z280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для пищевого термоса - изготовление;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оболочек цветных кинескопов и специальные электронно-лучевые трубки - формование;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сортовая посуда и стеклотара - изготовление;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посуда аптекарская - изготовление.</w:t>
      </w:r>
    </w:p>
    <w:bookmarkEnd w:id="2797"/>
    <w:bookmarkStart w:name="z2804" w:id="2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186. Оператор стеклоформирующих машин, 7 разряд</w:t>
      </w:r>
    </w:p>
    <w:bookmarkEnd w:id="2798"/>
    <w:bookmarkStart w:name="z280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Характеристика работ: 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синхронизации взаимодействия агрегатов и узлов механического питателя и стеклоформующей машины в режиме с управляющим компьютером;</w:t>
      </w:r>
    </w:p>
    <w:bookmarkEnd w:id="2800"/>
    <w:bookmarkStart w:name="z280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стеклянной тары для медицинской промышленности из стекломассы на многосекционных автоматах ("ИС-6-3") с электронным управлением; 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выбор, регулирование режима работы и наладка автомата на заданные допуски по внутреннему и наружному диаметру и толщине стенок;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автомата и уход за ним, замена форм на действующем автомате; 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 и корректировка скорости вращения, подачи воздуха, охлаждения;</w:t>
      </w:r>
    </w:p>
    <w:bookmarkEnd w:id="2804"/>
    <w:bookmarkStart w:name="z281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426. Должен знать: </w:t>
      </w:r>
    </w:p>
    <w:bookmarkEnd w:id="2806"/>
    <w:bookmarkStart w:name="z281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взаимодействие механизмов технологической линии;</w:t>
      </w:r>
    </w:p>
    <w:bookmarkEnd w:id="2807"/>
    <w:bookmarkStart w:name="z281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стеклоформующих машин, диалог с компьютером в необходимом для обслуживания стеклоформующей машины объеме;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формирования требуемой циклограммы работы узлов секций в зависимости от ассортимента и производительности стеклоформующей машины; 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обеспечения стабильного режима формования изделий; 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обслуживаемого автомата в рабочем состоянии; </w:t>
      </w:r>
    </w:p>
    <w:bookmarkEnd w:id="2811"/>
    <w:bookmarkStart w:name="z281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автомата при изменении ассортимента изготавливаемых изделий;</w:t>
      </w:r>
    </w:p>
    <w:bookmarkEnd w:id="2812"/>
    <w:bookmarkStart w:name="z281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приборами контроля технологического процесса; 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изготавливаемых изделий.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Тpебуется техническое и профессиональное (сpеднее специальное, среднее профессиональное) обpазование.</w:t>
      </w:r>
    </w:p>
    <w:bookmarkEnd w:id="2815"/>
    <w:bookmarkStart w:name="z2822" w:id="2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187. Набощик стекломассы, 3 разряд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Характеристика работ: </w:t>
      </w:r>
    </w:p>
    <w:bookmarkEnd w:id="2817"/>
    <w:bookmarkStart w:name="z282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из стекловаренной печи или из горшка на трубку или "железку" требуемого количества стекломассы определенной вязкости для выдувания изделий малых и средних размеров;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набору требуемой формы, подача его в форму для прессования;</w:t>
      </w:r>
    </w:p>
    <w:bookmarkEnd w:id="2819"/>
    <w:bookmarkStart w:name="z282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при наборе стекломассы на трубку.</w:t>
      </w:r>
    </w:p>
    <w:bookmarkEnd w:id="2820"/>
    <w:bookmarkStart w:name="z282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Должен знать: 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стекломассы; 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набора и дозировки стекломассы в зависимости от размеров изделий; 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изделий;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марки стекла; </w:t>
      </w:r>
    </w:p>
    <w:bookmarkEnd w:id="2825"/>
    <w:bookmarkStart w:name="z283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Примеры работ: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генераторных ламп - набор стекломассы;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для выдувных изделий - набор стекломассы;</w:t>
      </w:r>
    </w:p>
    <w:bookmarkEnd w:id="2829"/>
    <w:bookmarkStart w:name="z283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генераторных ламп - набор стекломассы;</w:t>
      </w:r>
    </w:p>
    <w:bookmarkEnd w:id="2830"/>
    <w:bookmarkStart w:name="z283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колпачки для карбюраторов и спиртовок - набор стекломассы;</w:t>
      </w:r>
    </w:p>
    <w:bookmarkEnd w:id="2831"/>
    <w:bookmarkStart w:name="z283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для подложек, круглые заготовки (линз и дисков) - набор стекломассы;</w:t>
      </w:r>
    </w:p>
    <w:bookmarkEnd w:id="2832"/>
    <w:bookmarkStart w:name="z283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стаканчики для круглых ампул-уровней - набор стекломассы.</w:t>
      </w:r>
    </w:p>
    <w:bookmarkEnd w:id="2833"/>
    <w:bookmarkStart w:name="z2840" w:id="2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188. Наборщик стекломассы, 4 разряд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Характеристика работ: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из стекловаренной печи или из горшка на трубку или "железку"требуемого количества стекломассы определенной вязкости для выдувания изделий крупных размеров;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набора оператору выдувного полуавтомата, а также подача набора стекломассы в форму для прессования;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стягивание стекломассы с железного прутка; </w:t>
      </w:r>
    </w:p>
    <w:bookmarkEnd w:id="2838"/>
    <w:bookmarkStart w:name="z284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стекломассы для прессования.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Должен знать: 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стекломассы; </w:t>
      </w:r>
    </w:p>
    <w:bookmarkEnd w:id="2841"/>
    <w:bookmarkStart w:name="z284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набора и дозировки стекломассы для изготовления различных изделий; 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изделий;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возникающие при наборе стекломассы и меры по его предупреждению.</w:t>
      </w:r>
    </w:p>
    <w:bookmarkEnd w:id="2844"/>
    <w:bookmarkStart w:name="z285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Примеры работ: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баллоны, бутыли с калиброванным горлом, флаконы с винтовым горлом и под притертую пробку, кухтыли, фигурные бутылки и бутылки под шампанское, банки и склянки под штанглазную посуду - набор стекломассы для выработки на полуавтомате;</w:t>
      </w:r>
    </w:p>
    <w:bookmarkEnd w:id="2846"/>
    <w:bookmarkStart w:name="z285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для электронно-лучевых трубок - набор стекломассы;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призмы, различные линзы "Френеля", конденсаторы, отражатели - набор стекломассы для прессования;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пробки в многоместных формах, фигурные пробки и аналогичные изделия - набор стекломассы;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солонки, блюдца для варенья, пепельницы, пробки в одноместных формах, подвески, стаканчики для приема лекарств, косметическая тара и аналогичные изделия - набор стекломассы для прессования;</w:t>
      </w:r>
    </w:p>
    <w:bookmarkEnd w:id="2850"/>
    <w:bookmarkStart w:name="z285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трубки стеклянные (дроты) - набор стекломассы для вытягивания;</w:t>
      </w:r>
    </w:p>
    <w:bookmarkEnd w:id="2851"/>
    <w:bookmarkStart w:name="z285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экраны и конусы к ним для электронно-лучевых трубок до 47 сантиметров по диагонали - набор стекломассы для прессования.</w:t>
      </w:r>
    </w:p>
    <w:bookmarkEnd w:id="2852"/>
    <w:bookmarkStart w:name="z2859" w:id="2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189. Наборщик стекломассы, 5 разряд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434. Характеристика работ: 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стекломассы для выдувания изделий сортовой посуды крупных размеров; 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из стекловаренного горшка на вакуум-наборную машину и подача ее в форму для прессования;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настройка вакуум-наборной машины; </w:t>
      </w:r>
    </w:p>
    <w:bookmarkEnd w:id="2857"/>
    <w:bookmarkStart w:name="z286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изготовления изделий, степени вакуума, количества подаваемой воды и воздуха; 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необходимого числа оборотов мешалки в период размешивания стекла;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для прессования деталей электронно-лучевых трубок.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Должен знать: 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вакуум-наборной машины по центру влета печи;</w:t>
      </w:r>
    </w:p>
    <w:bookmarkEnd w:id="2862"/>
    <w:bookmarkStart w:name="z286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электроварения; </w:t>
      </w:r>
    </w:p>
    <w:bookmarkEnd w:id="2863"/>
    <w:bookmarkStart w:name="z287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стекла;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изготавливаемое стекло;</w:t>
      </w:r>
    </w:p>
    <w:bookmarkEnd w:id="2865"/>
    <w:bookmarkStart w:name="z287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стекломассы; 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набора стекломассы в зависимости от формы и размера стеклоизделия;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дефектов в набираемой стекломассе.</w:t>
      </w:r>
    </w:p>
    <w:bookmarkEnd w:id="2868"/>
    <w:bookmarkStart w:name="z287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Примеры работ:</w:t>
      </w:r>
    </w:p>
    <w:bookmarkEnd w:id="2869"/>
    <w:bookmarkStart w:name="z287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и линзы из цветного стекла - набор стекломассы для прессования;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для специальных электронно-лучевых трубок - набор стекломассы;</w:t>
      </w:r>
    </w:p>
    <w:bookmarkEnd w:id="2871"/>
    <w:bookmarkStart w:name="z2878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светотехнические - набор стекломассы;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- изделия на ножке, салатники, подносы и иные изделия крупных размеров;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экраны и конусы электронно-лучевых трубок свыше 47 сантиметров по диагонали - набор стекломассы.</w:t>
      </w:r>
    </w:p>
    <w:bookmarkEnd w:id="2874"/>
    <w:bookmarkStart w:name="z2881" w:id="2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190. Наборщик стекломассы, 6 разряд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Характеристика работ: </w:t>
      </w:r>
    </w:p>
    <w:bookmarkEnd w:id="2876"/>
    <w:bookmarkStart w:name="z288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для изготовления опытных и экспериментальных изделий, предназначенных для электронно-лучевых трубок с цветным изображением.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свойства, способы и правила набора и обработки стекломассы;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 и способы их устранения; 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укладки "капли" на пресс-форму с учетом создания необходимого распределения по плоскости пресс-формы в заданных пределах.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Примеры работ.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экраны и конусы для оболочек кинескопов цветного телевидения всех типоразмеров - набор стекломассы.</w:t>
      </w:r>
    </w:p>
    <w:bookmarkEnd w:id="2883"/>
    <w:bookmarkStart w:name="z2890" w:id="2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191. Сливщик стекломассы, 3 разряд</w:t>
      </w:r>
    </w:p>
    <w:bookmarkEnd w:id="2884"/>
    <w:bookmarkStart w:name="z289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Характеристика работ: </w:t>
      </w:r>
    </w:p>
    <w:bookmarkEnd w:id="2885"/>
    <w:bookmarkStart w:name="z289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слива стекломассы из летки ванной печи;</w:t>
      </w:r>
    </w:p>
    <w:bookmarkEnd w:id="2886"/>
    <w:bookmarkStart w:name="z289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гранулирование стекломассы на флюсы; </w:t>
      </w:r>
    </w:p>
    <w:bookmarkEnd w:id="2887"/>
    <w:bookmarkStart w:name="z28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разливочной машины и транспортера;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для охлаждения струи стекломассы;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разливочной машины.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Должен знать: </w:t>
      </w:r>
    </w:p>
    <w:bookmarkEnd w:id="2891"/>
    <w:bookmarkStart w:name="z28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процесса слива и гранулирования стекломассы;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разливочной машины и транспортера;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подачи воды для охлаждения струи стекломассы.</w:t>
      </w:r>
    </w:p>
    <w:bookmarkEnd w:id="2894"/>
    <w:bookmarkStart w:name="z2901" w:id="2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192. Контролер стекольного производства, 3 разряд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Характеристика работ: 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стеклоизделий в соответствии с требованиями государственных стандартов и технических условий по внешнему виду, размерам и форме с помощью специальных приборов и измерительного инструмента; </w:t>
      </w:r>
    </w:p>
    <w:bookmarkEnd w:id="2897"/>
    <w:bookmarkStart w:name="z29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отбраковка и приемка полуфабриката и стеклоизделий простой и средней сложности конфигурации при прохождении их по стадиям технологического процесса; 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выборочный контроль на технологических операциях, контроль стеклоизделий после отжига; 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выходом стекла из машин вытягивания стекла в соответствии с заданными размерами и толщиной листов и труб;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отбортовки, подрезки и отломки стекла;</w:t>
      </w:r>
    </w:p>
    <w:bookmarkEnd w:id="2901"/>
    <w:bookmarkStart w:name="z29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исправимого и неисправимого брака;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 и образцов;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полуфабриката для дальнейшей обработки;</w:t>
      </w:r>
    </w:p>
    <w:bookmarkEnd w:id="2904"/>
    <w:bookmarkStart w:name="z29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стекла и стеклоизделий на механическую прочность, термостойкость и герметичность под давлением;</w:t>
      </w:r>
    </w:p>
    <w:bookmarkEnd w:id="2905"/>
    <w:bookmarkStart w:name="z29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сложных стеклоизделий в заранее подготовленных установках и приспособлениях (шкафах, камерах) с помощью контрольно-измерительных приборов и учет результатов замеров;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изделий по ассортименту, сортам, маркировка по артикулам и ценам; 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полуфабриката, годной и бракованной продукции с классификацией видов брака;</w:t>
      </w:r>
    </w:p>
    <w:bookmarkEnd w:id="2908"/>
    <w:bookmarkStart w:name="z291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годные стеклоизделия и брак;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полуфабрикатов и готовых стеклоизделий;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маркировки, укладки и складирования стеклоизделий.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Должен знать: 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выработки стекла;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стекол, сортность, группы качества; </w:t>
      </w:r>
    </w:p>
    <w:bookmarkEnd w:id="2914"/>
    <w:bookmarkStart w:name="z292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машин вертикального вытягивания стекла; </w:t>
      </w:r>
    </w:p>
    <w:bookmarkEnd w:id="2915"/>
    <w:bookmarkStart w:name="z292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механизмов и приспособлений для подрезки, отбортовки и отломки листов стекла; 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производства контролируемой продукции; </w:t>
      </w:r>
    </w:p>
    <w:bookmarkEnd w:id="2917"/>
    <w:bookmarkStart w:name="z29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всех систем для испытаний стекла и стеклоизделий на механическую прочность, термостойкость и герметичность под давлением;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условиям работы на них под давлением и в вакууме; </w:t>
      </w:r>
    </w:p>
    <w:bookmarkEnd w:id="2919"/>
    <w:bookmarkStart w:name="z29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изготавливаемые стекло и стеклоизделия;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приспособлениями; </w:t>
      </w:r>
    </w:p>
    <w:bookmarkEnd w:id="2921"/>
    <w:bookmarkStart w:name="z29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причины его возникновения и меры предупреждения.</w:t>
      </w:r>
    </w:p>
    <w:bookmarkEnd w:id="2922"/>
    <w:bookmarkStart w:name="z292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Примеры работ.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ампулы – контроль уровней круглых и цилиндрических по линейным размерам и на чувствительность; </w:t>
      </w:r>
    </w:p>
    <w:bookmarkEnd w:id="2924"/>
    <w:bookmarkStart w:name="z293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ареометры всех назначений – контроль;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банки консервные, бутылки, парфюмерная посуда – контроль;</w:t>
      </w:r>
    </w:p>
    <w:bookmarkEnd w:id="2926"/>
    <w:bookmarkStart w:name="z29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бюретки – контроль;</w:t>
      </w:r>
    </w:p>
    <w:bookmarkEnd w:id="2927"/>
    <w:bookmarkStart w:name="z29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вискозиметры капиллярные – контроль по размерам и качеству;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колбы и стаканы химические – визуальный контроль; колбы для специальных электронно-лучевых трубок – контроль;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микробюретки – контроль;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пипетки с делениями – контроль;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посуда под притертую пробку – контроль;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смесители медицинские, флаконы, банки, склянки и иная посуда для медикаментов – контроль; 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термометры лабораторные, термоконтактные, нефтяные, промышленные, технические, сельскохозяйственные, инкубаторные, жиромеры молочные и иные термометры – контроль;</w:t>
      </w:r>
    </w:p>
    <w:bookmarkEnd w:id="2934"/>
    <w:bookmarkStart w:name="z29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термосы, колбы мерные, стеклянные изоляторы, аптекарская посуда, стеклянные трубы, стеклопакеты, полуфабрикаты сортовой посуды и аналогичные изделия – контроль;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трубки (дрот) – контроль внутренних и наружных диаметров;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цилиндры к шприцам, шприцы медицинские – контроль размерных параметров и выявление дефектов стекла;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штабики, таблетки из стеклопорошков – контроль.</w:t>
      </w:r>
    </w:p>
    <w:bookmarkEnd w:id="2938"/>
    <w:bookmarkStart w:name="z2945" w:id="2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193. Контролер стекольного производства, 4 разряд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Характеристика работ: 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сложных стеклоизделий в соответствии с требованиями государственных стандартов и технических условий; </w:t>
      </w:r>
    </w:p>
    <w:bookmarkEnd w:id="2941"/>
    <w:bookmarkStart w:name="z29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приемо-сдаточных испытаний готовой продукции;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контрольных проб и образцов; 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приборов для проведения испытаний; 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сырья, материалов, технологических процессов изготовления форм, склейки, сборки, пропитки, упаковки стеклоизделий, комплектности и качества обработки упаковочной тары; 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стеклоизделий, требующих особо повышенной прочности и специальных вычислений; 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электрообогревных приборов и терморегуляторов; </w:t>
      </w:r>
    </w:p>
    <w:bookmarkEnd w:id="2947"/>
    <w:bookmarkStart w:name="z29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изделий на светопропускаемость;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за соблюдением параметров производства, установленных технологическим регламентом;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испытаний и подбор режимов;</w:t>
      </w:r>
    </w:p>
    <w:bookmarkEnd w:id="2950"/>
    <w:bookmarkStart w:name="z29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стендов и приборов на заданный режим испытаний;</w:t>
      </w:r>
    </w:p>
    <w:bookmarkEnd w:id="2951"/>
    <w:bookmarkStart w:name="z295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количества и качества контролируемых сырья, материалов, годной и бракованной продукции с классификацией видов брака;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результатов контроля в журнал.</w:t>
      </w:r>
    </w:p>
    <w:bookmarkEnd w:id="2953"/>
    <w:bookmarkStart w:name="z29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2954"/>
    <w:bookmarkStart w:name="z29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производства контролируемой продукции; 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стекла и его физико-химические свойства; 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стеклоизделий;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контролируемые технологические режимы, стеклоизделия, полуфабрикаты, комплектующие изделия, сырье и материалы;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внешних и внутренних дефектов стекла и стеклоизделий;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цикл испытания каждого вида стеклоизделий; 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на установках под давлением и напряжением;</w:t>
      </w:r>
    </w:p>
    <w:bookmarkEnd w:id="2961"/>
    <w:bookmarkStart w:name="z29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установок, оборудования и приспособлений, используемых при испытании стеклоизделий;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термометрии; 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причины его возникновения и способы устранения;</w:t>
      </w:r>
    </w:p>
    <w:bookmarkEnd w:id="2964"/>
    <w:bookmarkStart w:name="z297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контрольно-измерительной аппаратуры, инструмента, приборов.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Примеры работ:</w:t>
      </w:r>
    </w:p>
    <w:bookmarkEnd w:id="2966"/>
    <w:bookmarkStart w:name="z29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приборы сложные ("Гейслера" - "Эдмана", "Ромбока" - "Мора") - окончательная проверка;</w:t>
      </w:r>
    </w:p>
    <w:bookmarkEnd w:id="2967"/>
    <w:bookmarkStart w:name="z29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для фотоэлементов с серебряным покрытием - контроль;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зеркала, декорированные алмазной гранью и зеркала с широким фацетом - контроль;</w:t>
      </w:r>
    </w:p>
    <w:bookmarkEnd w:id="2969"/>
    <w:bookmarkStart w:name="z29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из бесцветного, цветного и накладного стекла, декорированного простыми рисунками, алмазной гранью, золотом – контроль;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изделия, окрашенные редкоземельными окислами – контроль;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светотехнические сложные (колбы форвакуумные вакуумметров, фигурные из накладного стекла) - контроль;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микроскопия – контроль;</w:t>
      </w:r>
    </w:p>
    <w:bookmarkEnd w:id="2973"/>
    <w:bookmarkStart w:name="z29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отражатели зеркальные диаметром свыше 400 до 1000 миллиметров – контроль;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термометры метеорологические, лабораторные (равноделенные) – контроль. </w:t>
      </w:r>
    </w:p>
    <w:bookmarkEnd w:id="2975"/>
    <w:bookmarkStart w:name="z2982" w:id="2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194. Контролер стекольного производства, 5 разряд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Характеристика работ: 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особо сложных и высокохудожественных стеклоизделий, особо точных приборов, стекла специального назначения в соответствии с требованиями государственных стандартов и технических условий; </w:t>
      </w:r>
    </w:p>
    <w:bookmarkEnd w:id="2978"/>
    <w:bookmarkStart w:name="z29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комплектующих изделий, качества механической обработки заготовок, технологического режима влагозащитного покрытия; 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технологическими параметрами процесса при освоении новых технологий, новых и опытных видов продукции;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приемка сложных изделий из стекла и кварцевой керамики опытного и мелкосерийного производства и сдача их заказчику;</w:t>
      </w:r>
    </w:p>
    <w:bookmarkEnd w:id="2981"/>
    <w:bookmarkStart w:name="z29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технологических паспортов на стеклоизделия, оформления приемо - сдаточных и отгрузочных документов; 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юстировка поляриметров, полярископов, микроскопов и другие приборов и установок для проверки установок на бессвильность; </w:t>
      </w:r>
    </w:p>
    <w:bookmarkEnd w:id="2983"/>
    <w:bookmarkStart w:name="z29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упаковкой и маркировкой готовой продукции;</w:t>
      </w:r>
    </w:p>
    <w:bookmarkEnd w:id="2984"/>
    <w:bookmarkStart w:name="z29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годной и бракованной продукции; </w:t>
      </w:r>
    </w:p>
    <w:bookmarkEnd w:id="2985"/>
    <w:bookmarkStart w:name="z29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видов брака.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Должен знать: </w:t>
      </w:r>
    </w:p>
    <w:bookmarkEnd w:id="2987"/>
    <w:bookmarkStart w:name="z29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контроля особо сложных стеклоизделий, приборов, узлов и деталей; 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специального и универсального инструмента; 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номенклатуру, назначение, технические условия и требования, предъявляемые к контролируемым приборам и изделиям; 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продукцию, полуфабрикаты, комплектующие изделия, сырье и материалы.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Примеры работ:</w:t>
      </w:r>
    </w:p>
    <w:bookmarkEnd w:id="2992"/>
    <w:bookmarkStart w:name="z29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отражатели зеркальные диаметром свыше 1000 миллиметров – контроль;</w:t>
      </w:r>
    </w:p>
    <w:bookmarkEnd w:id="2993"/>
    <w:bookmarkStart w:name="z30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из стекла особо точные – контроль;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 светотехническое и техническое специального назначения – контроль качества, размеров.</w:t>
      </w:r>
    </w:p>
    <w:bookmarkEnd w:id="2995"/>
    <w:bookmarkStart w:name="z3002" w:id="2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195. Обжигальщик в производстве стекла, 2 разряд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Характеристика работ:</w:t>
      </w:r>
    </w:p>
    <w:bookmarkEnd w:id="2997"/>
    <w:bookmarkStart w:name="z30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керамических и стеклянных деталей в печах;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размалывание материалов в бегунах, просеивание через сита, увлажнение и составление керамической шихты.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3000"/>
    <w:bookmarkStart w:name="z30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изделий;</w:t>
      </w:r>
    </w:p>
    <w:bookmarkEnd w:id="3001"/>
    <w:bookmarkStart w:name="z30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обжига керамических и стеклянных деталей; 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дозировку массы для шихты электроизоляционной керамики.</w:t>
      </w:r>
    </w:p>
    <w:bookmarkEnd w:id="3003"/>
    <w:bookmarkStart w:name="z30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Примеры работ.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изоляторы, бусы, втулки и другие керамические детали - обжиг;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масса электроизоляционная для изготовления электростерилизаторов, бус, втулок - приготовление.</w:t>
      </w:r>
    </w:p>
    <w:bookmarkEnd w:id="3006"/>
    <w:bookmarkStart w:name="z3013" w:id="3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196. Обжигальщик в производстве стекла, 3 разряд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Характеристика работ: 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в обжигательных печах различных конструкций красок, золота на поверхности изделий сортовой посуды; 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обжигательные печи железного купороса, углекислого железа, котрельной пыли и иных материалов для приготовления крокуса;</w:t>
      </w:r>
    </w:p>
    <w:bookmarkEnd w:id="3010"/>
    <w:bookmarkStart w:name="z301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крокуса;</w:t>
      </w:r>
    </w:p>
    <w:bookmarkEnd w:id="3011"/>
    <w:bookmarkStart w:name="z301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обжига по показаниям контрольно-измерительных приборов;</w:t>
      </w:r>
    </w:p>
    <w:bookmarkEnd w:id="3012"/>
    <w:bookmarkStart w:name="z301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загрузкой и выгрузкой изделий.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Должен знать: 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обжигательных печей, режим обжига для изделий сортовой посуды и крокуса;</w:t>
      </w:r>
    </w:p>
    <w:bookmarkEnd w:id="3015"/>
    <w:bookmarkStart w:name="z302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 и правила регулирования процесса обжига по их показаниям;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процессу обжига;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брака, меры по его предупреждению.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Примеры работ: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плитки стеклянные эмалированные (облицовочные) - обжиг;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сурик свинцовый - обжиг до свинцового глета;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цилиндры шприцевые, жиромеры с нанесенной краской градуировочной шкалой - обжиг краски;</w:t>
      </w:r>
    </w:p>
    <w:bookmarkEnd w:id="3022"/>
    <w:bookmarkStart w:name="z302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электростерилизаторы керамические - обжиг.</w:t>
      </w:r>
    </w:p>
    <w:bookmarkEnd w:id="3023"/>
    <w:bookmarkStart w:name="z3030" w:id="3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197. Обжигальщик в производстве стекла, 4 разряд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Характеристика работ: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изделий из кварцевой керамики и выжигания пропиточного слоя в электропечах периодического действия под руководством обжигальщика в производстве стекла более высокой квалификации;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под электропечи, герметизация печи песком;</w:t>
      </w:r>
    </w:p>
    <w:bookmarkEnd w:id="3027"/>
    <w:bookmarkStart w:name="z303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электропечи и контрольно-измерительной аппаратуры;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обжига;</w:t>
      </w:r>
    </w:p>
    <w:bookmarkEnd w:id="3029"/>
    <w:bookmarkStart w:name="z303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изделий из электропечи.</w:t>
      </w:r>
    </w:p>
    <w:bookmarkEnd w:id="3030"/>
    <w:bookmarkStart w:name="z303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Должен знать: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оборудования, контрольно-измерительных приборов и инструмента; 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обжига и выжигания пропиточного слоя изделий; 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изделий в электропечь и извлечения их из печи;</w:t>
      </w:r>
    </w:p>
    <w:bookmarkEnd w:id="3034"/>
    <w:bookmarkStart w:name="z304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изделий при обжиге и меры по его предупреждению.</w:t>
      </w:r>
    </w:p>
    <w:bookmarkEnd w:id="3035"/>
    <w:bookmarkStart w:name="z3042" w:id="3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198. Обжигальщик в производстве стекла, 5 разряд</w:t>
      </w:r>
    </w:p>
    <w:bookmarkEnd w:id="3036"/>
    <w:bookmarkStart w:name="z304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Характеристика работ: 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изделий из кварцевой керамики и выжигания пропиточного слоя в электропечах периодического действия;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максимальной температуры обжига изделий по результатам анализов и усадки;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заданной равномерности распределения и скорости подъема температуры в электропечи;</w:t>
      </w:r>
    </w:p>
    <w:bookmarkEnd w:id="3040"/>
    <w:bookmarkStart w:name="z304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изделий в электропечи и показаниями контрольно-измерительных приборов;</w:t>
      </w:r>
    </w:p>
    <w:bookmarkEnd w:id="3041"/>
    <w:bookmarkStart w:name="z304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и расчет усадки изделий;</w:t>
      </w:r>
    </w:p>
    <w:bookmarkEnd w:id="3042"/>
    <w:bookmarkStart w:name="z304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продукции контролеру;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 и заполнение техпаспортов.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3046"/>
    <w:bookmarkStart w:name="z3053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обжигаемых изделий;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режимов обжига изделий; 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приборов.</w:t>
      </w:r>
    </w:p>
    <w:bookmarkEnd w:id="3049"/>
    <w:bookmarkStart w:name="z3056" w:id="3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199. Обработчик стеклопакетов и стеклоблоков, 1 разряд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Характеристика работ: </w:t>
      </w:r>
    </w:p>
    <w:bookmarkEnd w:id="3051"/>
    <w:bookmarkStart w:name="z30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стеклопакетов, стеклоблоков, триплекса; 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салфеток, клеящего состава, мастики, резины, и иных материалов; 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наклейка на стеклоблоки бязевых салфеток; 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мастикой поверхности и края стеклоизделий и наклейка их на щиток;</w:t>
      </w:r>
    </w:p>
    <w:bookmarkEnd w:id="3055"/>
    <w:bookmarkStart w:name="z30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листов сусального золота, серебра и других металлов на канторели для выработки смальты;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поверхность стеклоблоков экранирующего слоя; 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края пакетов триплекса смазочным составом и оклейка резиной краев пленки;</w:t>
      </w:r>
    </w:p>
    <w:bookmarkEnd w:id="3058"/>
    <w:bookmarkStart w:name="z30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паза стекла триплекс влагостойкой мастикой; 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поверхности стеклоблоков восковой мастикой;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стеклопакетов с перекладкой бумагой; 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байки со столов; 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поверхности столов конвейера;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установки для очистки столов.</w:t>
      </w:r>
    </w:p>
    <w:bookmarkEnd w:id="3064"/>
    <w:bookmarkStart w:name="z307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Должен знать:</w:t>
      </w:r>
    </w:p>
    <w:bookmarkEnd w:id="3065"/>
    <w:bookmarkStart w:name="z30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наклейки бязевых салфеток, сусального металла на стеклоизделия, намазки края стеклопакетов, нанесения мастики; 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экранирующей жидкости, мастики и восковой массы;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отделке стеклопакетов и стеклоблоков;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лака;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установки для очистки столов; 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резины и бутафольного клея;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зазоров между кромкой стекла и резиной;</w:t>
      </w:r>
    </w:p>
    <w:bookmarkEnd w:id="3072"/>
    <w:bookmarkStart w:name="z30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3073"/>
    <w:bookmarkStart w:name="z3080" w:id="3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200. Обработчик стеклопакетов и стеклоблоков, 2 разряд</w:t>
      </w:r>
    </w:p>
    <w:bookmarkEnd w:id="3074"/>
    <w:bookmarkStart w:name="z30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Характеристика работ: </w:t>
      </w:r>
    </w:p>
    <w:bookmarkEnd w:id="3075"/>
    <w:bookmarkStart w:name="z30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стеклопакетов и стеклоблоков; 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пленки и склеивающего состава; </w:t>
      </w:r>
    </w:p>
    <w:bookmarkEnd w:id="3077"/>
    <w:bookmarkStart w:name="z308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раствора, мастики, эмали;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защитных стекол и защитной пленки на стеклоблоки и стеклопакеты;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питателей песком и экранирующей жидкостью;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форсунок, включение поворота стола, закладка позиции блоками, включение форсунок;</w:t>
      </w:r>
    </w:p>
    <w:bookmarkEnd w:id="3081"/>
    <w:bookmarkStart w:name="z308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стеклоблоков со стола;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стеклоблоков к транспортеру сушки; 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склеенных стеклоблоков (обойм) нефтебитумной мастикой, эмалью, лаком; </w:t>
      </w:r>
    </w:p>
    <w:bookmarkEnd w:id="3084"/>
    <w:bookmarkStart w:name="z309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пленки, выступающей за края триплекса, кардной дисковой щеткой; </w:t>
      </w:r>
    </w:p>
    <w:bookmarkEnd w:id="3085"/>
    <w:bookmarkStart w:name="z309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обожженных пазов стекла триплекса;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деталей и изделий от остатков пленки. Выжигание целлулоида по всему периметру детали;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электроножа; 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пазовка стекла; 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выжига паза; 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триплекса в пирамиду.</w:t>
      </w:r>
    </w:p>
    <w:bookmarkEnd w:id="3091"/>
    <w:bookmarkStart w:name="z309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Должен знать: </w:t>
      </w:r>
    </w:p>
    <w:bookmarkEnd w:id="3092"/>
    <w:bookmarkStart w:name="z309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наклейки защитной пленки на стеклоблоки и стеклопакеты; 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склеивающего состава и раствора экранизирующей жидкости; </w:t>
      </w:r>
    </w:p>
    <w:bookmarkEnd w:id="3094"/>
    <w:bookmarkStart w:name="z310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обмазочного стола и вспомогательного оборудования; 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окраски стеклоблоков (обойм) нефтебитумной мастикой, эмалью, лаком;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варки мастики, свойства мастики и эмали; 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кардной дисковой щеткой и электроножом;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и очистки пазов триплекса; 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обработки изделий. </w:t>
      </w:r>
    </w:p>
    <w:bookmarkEnd w:id="3100"/>
    <w:bookmarkStart w:name="z3107" w:id="3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201. Прессовщик стеклопакетов, 2 разряд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Характеристика работ: </w:t>
      </w:r>
    </w:p>
    <w:bookmarkEnd w:id="3102"/>
    <w:bookmarkStart w:name="z310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подогревание стеклопакета на плите; 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накладывание резиновых колец на стеклопакет; 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прессование стеклопакета на прессе по заданному режиму.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Должен знать: 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прессования стеклопакетов; </w:t>
      </w:r>
    </w:p>
    <w:bookmarkEnd w:id="3107"/>
    <w:bookmarkStart w:name="z311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изделий после прессования.</w:t>
      </w:r>
    </w:p>
    <w:bookmarkEnd w:id="3108"/>
    <w:bookmarkStart w:name="z3115" w:id="3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202. Прессовщик стеклопакетов, 3 разряд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Характеристика работ: 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термостата; </w:t>
      </w:r>
    </w:p>
    <w:bookmarkEnd w:id="3111"/>
    <w:bookmarkStart w:name="z311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стеклопакетов на каретку термостата с резиновыми прокладками;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стеклопакетов в термостат; 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стеклопакетов площадью до 1 метра квадратного, толщиной стекла до 12 миллиметров по заданному режиму; 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герметика и заливка торцов стеклопакетов герметиком;</w:t>
      </w:r>
    </w:p>
    <w:bookmarkEnd w:id="3115"/>
    <w:bookmarkStart w:name="z312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торцевых сторон стеклопакетов после заливки;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полированных "каблуков" на прессе; </w:t>
      </w:r>
    </w:p>
    <w:bookmarkEnd w:id="3117"/>
    <w:bookmarkStart w:name="z312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кромки "каблуков".</w:t>
      </w:r>
    </w:p>
    <w:bookmarkEnd w:id="3118"/>
    <w:bookmarkStart w:name="z3125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3119"/>
    <w:bookmarkStart w:name="z312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термостата и прессов; </w:t>
      </w:r>
    </w:p>
    <w:bookmarkEnd w:id="3120"/>
    <w:bookmarkStart w:name="z312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приготовления;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герметика;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прессования стеклопакетов; </w:t>
      </w:r>
    </w:p>
    <w:bookmarkEnd w:id="3123"/>
    <w:bookmarkStart w:name="z313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изделий после прессования и меры его предупреждения.</w:t>
      </w:r>
    </w:p>
    <w:bookmarkEnd w:id="3124"/>
    <w:bookmarkStart w:name="z3131" w:id="3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203. Прессовщик стеклопакетов, 4 разряд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Характеристика работ: 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стеклопакетов площадью свыше 1 метра квадратного и толщиной свыше 12 миллиметров по заданному режиму.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термостата и прессов; 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прессования стеклопакетов; </w:t>
      </w:r>
    </w:p>
    <w:bookmarkEnd w:id="3130"/>
    <w:bookmarkStart w:name="z313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изделий после прессования.</w:t>
      </w:r>
    </w:p>
    <w:bookmarkEnd w:id="3131"/>
    <w:bookmarkStart w:name="z3138" w:id="3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204. Варщик стекла, 2 разряд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Характеристика работ: 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силикат - глыбы для варки стекла: промывка, заполнение емкостей автоклава, котла и других аппаратов силикат глыбой и водой;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стекла под руководством варщика стекла более высокой квалификации.</w:t>
      </w:r>
    </w:p>
    <w:bookmarkEnd w:id="3135"/>
    <w:bookmarkStart w:name="z314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3136"/>
    <w:bookmarkStart w:name="z3143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автоклава, котла и иных аппаратов для варки стекла;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основных компонентов, идущих на варку жидкого стекла;</w:t>
      </w:r>
    </w:p>
    <w:bookmarkEnd w:id="3138"/>
    <w:bookmarkStart w:name="z31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3139"/>
    <w:bookmarkStart w:name="z3146" w:id="3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205. Варщик стекла, 3 разряд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Характеристика работ: 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стекла в автоклаве, котле и других аппаратах;</w:t>
      </w:r>
    </w:p>
    <w:bookmarkEnd w:id="3142"/>
    <w:bookmarkStart w:name="z31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режимов варки и охлаждения жидкого стекла;</w:t>
      </w:r>
    </w:p>
    <w:bookmarkEnd w:id="3143"/>
    <w:bookmarkStart w:name="z31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удельного веса жидкого стекла; 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параметров жидкого стекла до уровня, необходимого для изготовления стеклоизделий;</w:t>
      </w:r>
    </w:p>
    <w:bookmarkEnd w:id="3145"/>
    <w:bookmarkStart w:name="z315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готового жидкого стекла в емкости.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варки стекла; </w:t>
      </w:r>
    </w:p>
    <w:bookmarkEnd w:id="3149"/>
    <w:bookmarkStart w:name="z31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исходным материалам, используемым для варки стекла и к готовой продукции;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сосудов, работающих под давлением;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3152"/>
    <w:bookmarkStart w:name="z3159" w:id="3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206. Настильщик стекла, 2 разряд</w:t>
      </w:r>
    </w:p>
    <w:bookmarkEnd w:id="3153"/>
    <w:bookmarkStart w:name="z31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Характеристика работ: </w:t>
      </w:r>
    </w:p>
    <w:bookmarkEnd w:id="3154"/>
    <w:bookmarkStart w:name="z31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клингеров и дюрансов ротационных аппаратов;</w:t>
      </w:r>
    </w:p>
    <w:bookmarkEnd w:id="3155"/>
    <w:bookmarkStart w:name="z31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швов гипсовым раствором; 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загипсовка пластин листов стекла с заточкой торца для шлифовки и полировки на конвейерных установках и ротационных аппаратах;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устойчивости стекла при обработке;</w:t>
      </w:r>
    </w:p>
    <w:bookmarkEnd w:id="3158"/>
    <w:bookmarkStart w:name="z31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блочных пластин по толщине;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пластин в кассеты;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гипсового раствора;</w:t>
      </w:r>
    </w:p>
    <w:bookmarkEnd w:id="3161"/>
    <w:bookmarkStart w:name="z31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пластин гипсовым раствором; </w:t>
      </w:r>
    </w:p>
    <w:bookmarkEnd w:id="3162"/>
    <w:bookmarkStart w:name="z31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разгипсовка кассет;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переноска изделий на мойку.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Должен знать: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гипсовой установки;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гипса; 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загипсовки листов стекла;</w:t>
      </w:r>
    </w:p>
    <w:bookmarkEnd w:id="3168"/>
    <w:bookmarkStart w:name="z3175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заливки кассет гипсом и укладки изделий на ротационный стол;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гипсовых растворов; 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швов.</w:t>
      </w:r>
    </w:p>
    <w:bookmarkEnd w:id="3171"/>
    <w:bookmarkStart w:name="z3178" w:id="3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207. Настильщик стекла, 3 разряд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Характеристика работ: 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листов стекла на столы ротационных аппаратов, на столы конвейера с предварительной настилкой байки;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блочных пластин по толщине;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швов гипсовым раствором; 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листов стекла на обратную сторону;</w:t>
      </w:r>
    </w:p>
    <w:bookmarkEnd w:id="3177"/>
    <w:bookmarkStart w:name="z31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столов и байки; 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стекла на мойку.</w:t>
      </w:r>
    </w:p>
    <w:bookmarkEnd w:id="3179"/>
    <w:bookmarkStart w:name="z31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Должен знать: 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на толщину и кривизну листов стекла; </w:t>
      </w:r>
    </w:p>
    <w:bookmarkEnd w:id="3181"/>
    <w:bookmarkStart w:name="z31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гипса; </w:t>
      </w:r>
    </w:p>
    <w:bookmarkEnd w:id="3182"/>
    <w:bookmarkStart w:name="z31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укладки листов стекла разных размеров; </w:t>
      </w:r>
    </w:p>
    <w:bookmarkEnd w:id="3183"/>
    <w:bookmarkStart w:name="z319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поверхности настланного стекла.</w:t>
      </w:r>
    </w:p>
    <w:bookmarkEnd w:id="3184"/>
    <w:bookmarkStart w:name="z3191" w:id="3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208. Подборщик стекла, 1 разряд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Характеристика работ:</w:t>
      </w:r>
    </w:p>
    <w:bookmarkEnd w:id="3186"/>
    <w:bookmarkStart w:name="z31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пробки к горлу стеклоизделий перед притиркой с привязкой подобранной пробки к изделию;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сусального металла по степени пригодности для смальты;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стекла по цветам и размерам для прессования пуговиц;</w:t>
      </w:r>
    </w:p>
    <w:bookmarkEnd w:id="3189"/>
    <w:bookmarkStart w:name="z319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комплектов стекла по площади ротационного аппарата.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Должен знать: </w:t>
      </w:r>
    </w:p>
    <w:bookmarkEnd w:id="3191"/>
    <w:bookmarkStart w:name="z31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эксплуатации обслуживаемого оборудования; 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стекла;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3194"/>
    <w:bookmarkStart w:name="z3201" w:id="3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209. Машинист машин вытягивания стекла, 3 разряд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Характеристика работ: </w:t>
      </w:r>
    </w:p>
    <w:bookmarkEnd w:id="3196"/>
    <w:bookmarkStart w:name="z32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бортов вытягиваемой ленты на машинах вертикального вытягивания стекла; 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выборке боя на ленте стекла; 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камней через первую и вторую пару валиков; </w:t>
      </w:r>
    </w:p>
    <w:bookmarkEnd w:id="3199"/>
    <w:bookmarkStart w:name="z32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пуску и участие в пуске машин вертикального вытягивания стекла;</w:t>
      </w:r>
    </w:p>
    <w:bookmarkEnd w:id="3200"/>
    <w:bookmarkStart w:name="z32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необходимого для работы инструмента; 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от боя площадки над машинным каналом. 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Должен знать: 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 вертикального вытягивания стекла и выработочного канала; </w:t>
      </w:r>
    </w:p>
    <w:bookmarkEnd w:id="3204"/>
    <w:bookmarkStart w:name="z32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механизированного изготовления листового и трубчатого стекла; 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обрывы ленты стекла и способы предупреждения их.</w:t>
      </w:r>
    </w:p>
    <w:bookmarkEnd w:id="3206"/>
    <w:bookmarkStart w:name="z3213" w:id="3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210. Машинист машин вытягивания стекла, 5 разряд</w:t>
      </w:r>
    </w:p>
    <w:bookmarkEnd w:id="3207"/>
    <w:bookmarkStart w:name="z32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Характеристика работ: 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листового стекла и труб под руководством машиниста машин вытягивания стекла более высокой квалификации; 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к пуску, пуске и остановке обслуживаемых машин;</w:t>
      </w:r>
    </w:p>
    <w:bookmarkEnd w:id="3210"/>
    <w:bookmarkStart w:name="z32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вытягивания ленты стекла и стеклянных труб;</w:t>
      </w:r>
    </w:p>
    <w:bookmarkEnd w:id="3211"/>
    <w:bookmarkStart w:name="z321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теплового режима в шахте машины вытягивания стекла и обеспечение равномерного распределения температуры по ширине ленты стекла; 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разрушения ленты стекла и ствола труб при вытягивании; 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"боения" ленты стекла; </w:t>
      </w:r>
    </w:p>
    <w:bookmarkEnd w:id="3214"/>
    <w:bookmarkStart w:name="z32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соответствием диаметра и толщины стенок труб заданным размерам;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чистка лодочек и других приспособлений.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Должен знать: 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 вытягивания стекла; 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обслуживаемых машин; </w:t>
      </w:r>
    </w:p>
    <w:bookmarkEnd w:id="3219"/>
    <w:bookmarkStart w:name="z32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стеклянных изделий способом вертикального вытягивания на машинах вытягивания стекла; 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труб на машинах горизонтального вытягивания; 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изготавливаемой продукции.</w:t>
      </w:r>
    </w:p>
    <w:bookmarkEnd w:id="3222"/>
    <w:bookmarkStart w:name="z3229" w:id="3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211. Машинист машин вытягивания стекла, 6 разряд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Характеристика работ: </w:t>
      </w:r>
    </w:p>
    <w:bookmarkEnd w:id="3224"/>
    <w:bookmarkStart w:name="z32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листового стекла и труб; 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машин вытягивания листового стекла и труб;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вытягивания стекла заданной толщины;</w:t>
      </w:r>
    </w:p>
    <w:bookmarkEnd w:id="3227"/>
    <w:bookmarkStart w:name="z3234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поступлением газа, воздуха в машинный канал и уровнем стекломассы в щели лодочки; </w:t>
      </w:r>
    </w:p>
    <w:bookmarkEnd w:id="3228"/>
    <w:bookmarkStart w:name="z323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щели лодочки; 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установленного теплового режима на выработочном канале;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леток в каменной кладке и выпуск стекломассы из кюльдесаков, хальмовка стекломассы в подогревательной камере;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машинистами вытягивания стекла более низкой квалификации; </w:t>
      </w:r>
    </w:p>
    <w:bookmarkEnd w:id="3232"/>
    <w:bookmarkStart w:name="z323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чистка лодочек и иных приспособлений.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bookmarkEnd w:id="3234"/>
    <w:bookmarkStart w:name="z324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машинного изготовления листового стекла и стеклянных труб;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машин вытягивания листового стекла и труб; </w:t>
      </w:r>
    </w:p>
    <w:bookmarkEnd w:id="3236"/>
    <w:bookmarkStart w:name="z324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выравнивания толщины стекла по ширине ленты; 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вырабатываемой продукции.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процесса вытягивания стекла толщиной до 3 миллиметров, а также при ширине лодочки свыше 2,5 метров - 7 разряд.</w:t>
      </w:r>
    </w:p>
    <w:bookmarkEnd w:id="3239"/>
    <w:bookmarkStart w:name="z3246" w:id="3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212. Шлифовщик стекла, 3 разряд</w:t>
      </w:r>
    </w:p>
    <w:bookmarkEnd w:id="3240"/>
    <w:bookmarkStart w:name="z324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отражателей диаметром до 500 мм на шлифовально-полировальных станках;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необходимых для шлифования наждаков; 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пескопитающего приспособления.</w:t>
      </w:r>
    </w:p>
    <w:bookmarkEnd w:id="3244"/>
    <w:bookmarkStart w:name="z325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Должен знать: </w:t>
      </w:r>
    </w:p>
    <w:bookmarkEnd w:id="3245"/>
    <w:bookmarkStart w:name="z325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246"/>
    <w:bookmarkStart w:name="z325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марки, сорта и свойства стекла; 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стекла;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абразивных материалов и их маркировку;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обрабатываемое стекло.</w:t>
      </w:r>
    </w:p>
    <w:bookmarkEnd w:id="3250"/>
    <w:bookmarkStart w:name="z3257" w:id="3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213. Шлифовщик стекла, 4 разряд</w:t>
      </w:r>
    </w:p>
    <w:bookmarkEnd w:id="3251"/>
    <w:bookmarkStart w:name="z325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Характеристика работ: </w:t>
      </w:r>
    </w:p>
    <w:bookmarkEnd w:id="3252"/>
    <w:bookmarkStart w:name="z325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поверхности стекла размером до 1 метра квадратного, зеркальных отражателей диаметром свыше 500 миллиметров до 900 миллиметров на шлифовальных машинах, полуавтоматах, шайбах и кругах;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заданной точности обработки;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установка и подбор шлифовальных приспособлений.</w:t>
      </w:r>
    </w:p>
    <w:bookmarkEnd w:id="3255"/>
    <w:bookmarkStart w:name="z326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Должен знать: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регулирования обслуживаемого оборудования;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 по шлифованию изделий; 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физические свойства стекла и абразивных материалов; 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инструментом;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шлифованной части изделия;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боя и брака изделий.</w:t>
      </w:r>
    </w:p>
    <w:bookmarkEnd w:id="3262"/>
    <w:bookmarkStart w:name="z3269" w:id="3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214. Шлифовщик стекла, 5 разряд</w:t>
      </w:r>
    </w:p>
    <w:bookmarkEnd w:id="3263"/>
    <w:bookmarkStart w:name="z327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поверхностей стекла размером свыше 1 метра квадратного, зеркальных отражателей диаметром свыше 900 миллиметров, деталей из технического стекла на конвейерах односторонней и двухсторонней шлифовки, ротационных аппаратах;</w:t>
      </w:r>
    </w:p>
    <w:bookmarkEnd w:id="3265"/>
    <w:bookmarkStart w:name="z327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абразивных материалов и давления их на стекло;</w:t>
      </w:r>
    </w:p>
    <w:bookmarkEnd w:id="3266"/>
    <w:bookmarkStart w:name="z327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шлифованной поверхности стекла.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обслуживаемого оборудования;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шлифовки стекла;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стекла, абразивных материалов и их марки;</w:t>
      </w:r>
    </w:p>
    <w:bookmarkEnd w:id="3271"/>
    <w:bookmarkStart w:name="z327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"сырого" и шлифованного стекла;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шлифовке и меры по его предупреждению;</w:t>
      </w:r>
    </w:p>
    <w:bookmarkEnd w:id="3273"/>
    <w:bookmarkStart w:name="z328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оборудования в автоматическом режиме.</w:t>
      </w:r>
    </w:p>
    <w:bookmarkEnd w:id="3274"/>
    <w:bookmarkStart w:name="z3281" w:id="3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215. Тянульщик по выработке стеклянных труб и дрота, 2 разряд</w:t>
      </w:r>
    </w:p>
    <w:bookmarkEnd w:id="3275"/>
    <w:bookmarkStart w:name="z328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Характеристика работ: 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лепки для вытягивания дротового стекла;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лепки к набору; </w:t>
      </w:r>
    </w:p>
    <w:bookmarkEnd w:id="3278"/>
    <w:bookmarkStart w:name="z3285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совместно с выдувальщиком стеклоизделий стеклянных трубок и капилляров.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лепки и соединения ее с набором; 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вытягивания стеклотрубок и капилляров различных размеров по диаметру и толщине стенок;</w:t>
      </w:r>
    </w:p>
    <w:bookmarkEnd w:id="3282"/>
    <w:bookmarkStart w:name="z328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стекла.</w:t>
      </w:r>
    </w:p>
    <w:bookmarkEnd w:id="3283"/>
    <w:bookmarkStart w:name="z3290" w:id="3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216. Тянульщик по выработке стеклянных труб и дрота, 4 разряд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работ: </w:t>
      </w:r>
    </w:p>
    <w:bookmarkEnd w:id="3285"/>
    <w:bookmarkStart w:name="z329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кварцевых труб на тянульной машине под руководством тянульщика по выработке стеклянных труб и дрота более высокой квалификации;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машин различных систем по вытягиванию стеклоблоков (дрота);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графитовых деталей и элементов, футеровки для сборки печи;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кварцевых блоков и загрузка их в печь;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стекломассы, поступающей на мундштук;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вращения мундштука и хода тянульной машины;</w:t>
      </w:r>
    </w:p>
    <w:bookmarkEnd w:id="3291"/>
    <w:bookmarkStart w:name="z329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вспомогательных операций в процессе вытягивания стеклянных трубок;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тянульных машин.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3294"/>
    <w:bookmarkStart w:name="z330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295"/>
    <w:bookmarkStart w:name="z330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вытягивания кварцевых труб и дрота;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вращения мундштука, подачи воздуха и скорости хода тянульной машины;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инструментом;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299"/>
    <w:bookmarkStart w:name="z3306" w:id="3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217. Тянульщик по выработке стеклянных труб и дрота, 5 разряд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работ: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из кварцевых блоков толстостенных труб круглого профиля с наружным диаметром до 100 миллиметров;</w:t>
      </w:r>
    </w:p>
    <w:bookmarkEnd w:id="3302"/>
    <w:bookmarkStart w:name="z330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кварцевых пластин и штабиков;</w:t>
      </w:r>
    </w:p>
    <w:bookmarkEnd w:id="3303"/>
    <w:bookmarkStart w:name="z331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печи, системы охлаждения и подачи воздуха и азота;</w:t>
      </w:r>
    </w:p>
    <w:bookmarkEnd w:id="3304"/>
    <w:bookmarkStart w:name="z331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машин различных систем по вытягиванию стеклянных трубок;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системы разогрева стекла;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нагрева печи и скорости подачи трубки в горячую зону печи для вытягивания трубок заданных размеров;</w:t>
      </w:r>
    </w:p>
    <w:bookmarkEnd w:id="3307"/>
    <w:bookmarkStart w:name="z331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замене лотков, мундштуков и шиберов.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3309"/>
    <w:bookmarkStart w:name="z331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печи для вытягивания труб и дрота;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стекла различных марок; 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кварцевого стекла;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вытягивания трубок;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стеклянных трубок, глухих палок (штабиков) и толстостенных труб;</w:t>
      </w:r>
    </w:p>
    <w:bookmarkEnd w:id="3314"/>
    <w:bookmarkStart w:name="z332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 и инструментом;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316"/>
    <w:bookmarkStart w:name="z3323" w:id="3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218. Тянульщик по выработке стеклянных труб и дрота, 6 разряд</w:t>
      </w:r>
    </w:p>
    <w:bookmarkEnd w:id="3317"/>
    <w:bookmarkStart w:name="z332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3318"/>
    <w:bookmarkStart w:name="z332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стеклянных трубок с диаметром свыше 40 миллиметров и с допусками по диаметру от 1,0 до 0,5 миллиметров;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из кварцевых блоков толстостенных и тонкостенных труб круглого профиля с наружным диаметром свыше 100 миллиметров и труб профилей (квадратных, прямоугольных, овальных и иных профилей);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вытягивания;</w:t>
      </w:r>
    </w:p>
    <w:bookmarkEnd w:id="3321"/>
    <w:bookmarkStart w:name="z3328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исходных данных для вытягивания труб соответствующего диаметра;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печи и вывод ее на заданный режим;</w:t>
      </w:r>
    </w:p>
    <w:bookmarkEnd w:id="3323"/>
    <w:bookmarkStart w:name="z333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геометрических размеров формующих деталей (матриц, пуансонов) из углеграфитовых материалов.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обслуживания печи для вытягивания кварцевых трубок;</w:t>
      </w:r>
    </w:p>
    <w:bookmarkEnd w:id="3326"/>
    <w:bookmarkStart w:name="z333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вытягивания труб различного профиля;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режима вытягивания в зависимости от марки стекла и вида изделий;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тянульных машин на изготовление заданной продукции;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печи и свойства материалов, идущих на ее сборку;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контрольно-измерительных приборов и инструмента;</w:t>
      </w:r>
    </w:p>
    <w:bookmarkEnd w:id="3331"/>
    <w:bookmarkStart w:name="z333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332"/>
    <w:bookmarkStart w:name="z3339" w:id="3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219. Тянульщик по выработке стеклянных труб и дрота, 7 разряд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Характеристика работ: 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стеклянных трубок из стекломассы химически и термически стойкого стекла медицинского назначения с допусками по диаметру от 0,5 миллиметра и менее в печах с автоматизированной системой управления технологическим процессом;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режима вытягивания; </w:t>
      </w:r>
    </w:p>
    <w:bookmarkEnd w:id="3336"/>
    <w:bookmarkStart w:name="z334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технологических параметров изготовления стеклянных трубок в зависимости от состава стекла и ассортимента изделий;</w:t>
      </w:r>
    </w:p>
    <w:bookmarkEnd w:id="3337"/>
    <w:bookmarkStart w:name="z334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оборудования; </w:t>
      </w:r>
    </w:p>
    <w:bookmarkEnd w:id="3338"/>
    <w:bookmarkStart w:name="z334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"холодных" и "горячих" ремонтах печей и вывод их на заданный режим.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знать: 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пользования автоматизированной системой управления технологическим процессом;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технологических параметров вытягивания в зависимости от вида изделия;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тянульных машин на изготовление стеклянных трубок заданного диаметра и профиля;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сборки и оснастки печи;</w:t>
      </w:r>
    </w:p>
    <w:bookmarkEnd w:id="3344"/>
    <w:bookmarkStart w:name="z335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345"/>
    <w:bookmarkStart w:name="z335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Тpебуется техническое и профессиональное (сpеднее специальное, среднее профессиональное) обpазование.</w:t>
      </w:r>
    </w:p>
    <w:bookmarkEnd w:id="3346"/>
    <w:bookmarkStart w:name="z3353" w:id="3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220. Прессовщик изделий из стеклопорошка, 3 разряд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Характеристика работ: 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стеклоизделий простой и средней сложности форм из стеклопорошков различных составов на прессах различных типов;</w:t>
      </w:r>
    </w:p>
    <w:bookmarkEnd w:id="3349"/>
    <w:bookmarkStart w:name="z335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брикетирование стеклопорошка на прессах;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стеклоизделий по образцу или шаблону простейшим мерительным инструментом; </w:t>
      </w:r>
    </w:p>
    <w:bookmarkEnd w:id="3351"/>
    <w:bookmarkStart w:name="z335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стеклопорошка в дозатор и форму; </w:t>
      </w:r>
    </w:p>
    <w:bookmarkEnd w:id="3352"/>
    <w:bookmarkStart w:name="z335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и приспособлений (противней) к работе;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пресса и их смазка.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Должен знать: 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автоматических, полуавтоматических и ручных прессов; </w:t>
      </w:r>
    </w:p>
    <w:bookmarkEnd w:id="3356"/>
    <w:bookmarkStart w:name="z336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применения рабочего инструмента и приспособлений (штампов, подушек, пуансонов, держателей, противней, предохранительных устройств и контрольно-измерительного инструмента);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стеклопорошка; 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стеклопорошков и стеклоизделий из них.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Примеры работ: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брикеты - прессование;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изоляторы для кинескопов - прессование;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стеклотаблетки - прессование.</w:t>
      </w:r>
    </w:p>
    <w:bookmarkEnd w:id="3363"/>
    <w:bookmarkStart w:name="z3370" w:id="3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221. Прессовщик изделий из стеклопорошка, 4 разряд</w:t>
      </w:r>
    </w:p>
    <w:bookmarkEnd w:id="3364"/>
    <w:bookmarkStart w:name="z337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507. Характеристика работ: </w:t>
      </w:r>
    </w:p>
    <w:bookmarkEnd w:id="3365"/>
    <w:bookmarkStart w:name="z3372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сложных прецизионных и экспериментальных стеклоизделий из стеклопорошков различного состава на прессах различных типов;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изготовленных стеклоизделий универсальным мерительным инструментом; 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снятие, настройка штампов и смена инструмента;</w:t>
      </w:r>
    </w:p>
    <w:bookmarkEnd w:id="3368"/>
    <w:bookmarkStart w:name="z337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обслуживаемого оборудования;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стеклоизделий и стеклопорошка;</w:t>
      </w:r>
    </w:p>
    <w:bookmarkEnd w:id="3370"/>
    <w:bookmarkStart w:name="z337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стеклопорошка.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Должен знать: 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оборудования, приспособлений и инструмента, применяемого при изготовлении стеклопорошка и изделий из стеклопорошка;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приготовления стеклопорошков различного состава; </w:t>
      </w:r>
    </w:p>
    <w:bookmarkEnd w:id="3374"/>
    <w:bookmarkStart w:name="z338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стеклопорошков и стеклоизделий;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сырьевых материалов.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Примеры работ: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таблетки прецизионные и экспериментальные - прессование;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штабики экспериментальные - прессование.</w:t>
      </w:r>
    </w:p>
    <w:bookmarkEnd w:id="3379"/>
    <w:bookmarkStart w:name="z3386" w:id="3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222. Развальцовщик стекла, 2 разряд</w:t>
      </w:r>
    </w:p>
    <w:bookmarkEnd w:id="3380"/>
    <w:bookmarkStart w:name="z338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Характеристика работ: </w:t>
      </w:r>
    </w:p>
    <w:bookmarkEnd w:id="3381"/>
    <w:bookmarkStart w:name="z338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развальцовка стекла на полуавтоматах; </w:t>
      </w:r>
    </w:p>
    <w:bookmarkEnd w:id="3382"/>
    <w:bookmarkStart w:name="z338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развальцовочных полуавтоматов; </w:t>
      </w:r>
    </w:p>
    <w:bookmarkEnd w:id="3383"/>
    <w:bookmarkStart w:name="z339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 и контроль развальцованных стеклянных деталей.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Должен знать: </w:t>
      </w:r>
    </w:p>
    <w:bookmarkEnd w:id="3385"/>
    <w:bookmarkStart w:name="z339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горячей развальцовки стекла;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обрабатываемых деталей.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Примеры работ: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шаровые и цилиндрические - обрезка и развальцовка;</w:t>
      </w:r>
    </w:p>
    <w:bookmarkEnd w:id="3389"/>
    <w:bookmarkStart w:name="z339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- развертка на полуавтомате с опрессовкой вручную;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тарелочки массовых типов - растяжка на многопозиционных полуавтоматах.</w:t>
      </w:r>
    </w:p>
    <w:bookmarkEnd w:id="3391"/>
    <w:bookmarkStart w:name="z3398" w:id="3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223. Развальцовщик стекла, 3 разряд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Характеристика работ: </w:t>
      </w:r>
    </w:p>
    <w:bookmarkEnd w:id="3393"/>
    <w:bookmarkStart w:name="z340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развальцовка стекла вручную, на машинах и приспособлениях с газовым подогревом стекла; 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регулирование пламени газовой горелки при развальцовке.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Должен знать: </w:t>
      </w:r>
    </w:p>
    <w:bookmarkEnd w:id="3396"/>
    <w:bookmarkStart w:name="z340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системой газовых горелок; 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пламени газовых горелок в зависимости от вида обрабатываемых стеклоизделий; 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стекол различного состава;</w:t>
      </w:r>
    </w:p>
    <w:bookmarkEnd w:id="3400"/>
    <w:bookmarkStart w:name="z340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развальцовки стеклоизделий.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Примеры работ:</w:t>
      </w:r>
    </w:p>
    <w:bookmarkEnd w:id="3402"/>
    <w:bookmarkStart w:name="z340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 для приборов - развальцовка;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торцевых счетчиков - развертка бортика на ручной одношпиндельной машине с разогревом стекла горелкой "пушка";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тарелочки для монометрических ламп, катодных ножей и иных изделий - растяжка на приспособления с рычажным управлением, развертка вручную на вращающемся шпинделе с подогревом горелкой "пушка", развальцовка.</w:t>
      </w:r>
    </w:p>
    <w:bookmarkEnd w:id="3405"/>
    <w:bookmarkStart w:name="z3412" w:id="3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224. Изготовитель стеклянной пленки, 3 разряд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Характеристика работ: 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вытягивание стеклянных пленок из стеклянной ленты и выдувных стеклянных пузырей толщиной от 3 до 4 микрон; 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спая стеклянной пленки различных марок с металлом;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натянутых на кольца стеклянных пленок по качеству спая, толщине, механической и термической прочности;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сортировка стеклянной пленки по дефектам стекломассы.</w:t>
      </w:r>
    </w:p>
    <w:bookmarkEnd w:id="3411"/>
    <w:bookmarkStart w:name="z341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Должен знать: 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размягчения различных сортов стекла; </w:t>
      </w:r>
    </w:p>
    <w:bookmarkEnd w:id="3413"/>
    <w:bookmarkStart w:name="z342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 расширения стекла и металла; 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спая стекла различных марок с металлом, обеспечивающих прочность спая; 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способы применения специального контрольно - измерительного инструмента. </w:t>
      </w:r>
    </w:p>
    <w:bookmarkEnd w:id="3416"/>
    <w:bookmarkStart w:name="z3423" w:id="3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225. Изготовитель стеклянной пленки, 4 разряд</w:t>
      </w:r>
    </w:p>
    <w:bookmarkEnd w:id="3417"/>
    <w:bookmarkStart w:name="z342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Характеристика работ: 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стеклянной пленки толщиной от 1,2 до 3 микрон на установке вытягивания и напаивания; 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необходимой температуры в камере установки по цвету интерференционных полос при освещении ртутной лампой; 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эмалевого покрытия для металлических колец;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напаивание пленки на металлическое кольцо;</w:t>
      </w:r>
    </w:p>
    <w:bookmarkEnd w:id="3422"/>
    <w:bookmarkStart w:name="z3429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сетка-пленка и замер расстояний стекло-ленка;</w:t>
      </w:r>
    </w:p>
    <w:bookmarkEnd w:id="3423"/>
    <w:bookmarkStart w:name="z343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обслуживаемой установки;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возможного брака.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Должен знать: 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обслуживаемой установки; 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размягчения различных сортов стекла; 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спая стекла различных марок с металлом;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используемых материалов; </w:t>
      </w:r>
    </w:p>
    <w:bookmarkEnd w:id="3430"/>
    <w:bookmarkStart w:name="z343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узлов сетка-пленка и замера расстояний стекло-пленка; 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 вытягиванию пленки и меры по его предупреждению.</w:t>
      </w:r>
    </w:p>
    <w:bookmarkEnd w:id="3432"/>
    <w:bookmarkStart w:name="z3439" w:id="3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226. Изготовитель стеклянной пленки, 5 разряд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Характеристика работ: </w:t>
      </w:r>
    </w:p>
    <w:bookmarkEnd w:id="3434"/>
    <w:bookmarkStart w:name="z344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стеклянных пленок толщиной от 0,5 до 1,2 микрон на установке вытягивания и напаивания; 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установление наиболее производительных режимов работы установки;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формиргаза в камеру установки с помощью ротаметров; </w:t>
      </w:r>
    </w:p>
    <w:bookmarkEnd w:id="3437"/>
    <w:bookmarkStart w:name="z344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содержания водорода и кислорода в среде формиргаза с помощью хроматографа; </w:t>
      </w:r>
    </w:p>
    <w:bookmarkEnd w:id="3438"/>
    <w:bookmarkStart w:name="z344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стеклянной пленки с использованием жидкой ртути, электрометрического усилителя и универсального моста;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обслуживаемой установки.</w:t>
      </w:r>
    </w:p>
    <w:bookmarkEnd w:id="3440"/>
    <w:bookmarkStart w:name="z344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Должен знать: </w:t>
      </w:r>
    </w:p>
    <w:bookmarkEnd w:id="3441"/>
    <w:bookmarkStart w:name="z344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обслуживаемой установки;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 расширения стекла и металлов; </w:t>
      </w:r>
    </w:p>
    <w:bookmarkEnd w:id="3443"/>
    <w:bookmarkStart w:name="z345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приготовления азотно-водородной смеси; 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электрических параметров стеклянной пленки;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специального контрольно-измерительного инструмента.</w:t>
      </w:r>
    </w:p>
    <w:bookmarkEnd w:id="3446"/>
    <w:bookmarkStart w:name="z3453" w:id="3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227. Стеклодув, 2 разряд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522. Характеристика работ: </w:t>
      </w:r>
    </w:p>
    <w:bookmarkEnd w:id="3448"/>
    <w:bookmarkStart w:name="z345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простейших изделий и деталей из кварцевого и простого стекла выдуванием на пламени газовой и газокислородной горелки;</w:t>
      </w:r>
    </w:p>
    <w:bookmarkEnd w:id="3449"/>
    <w:bookmarkStart w:name="z345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прямых газоразрядных трубок с одним или двумя углами из дрота, покрытого люминофором, простых спаев стекла с металлом, вспомогательных креплений для сборки ртутно-кварцевых ламп и креплений для горелок ртутных ламп.</w:t>
      </w:r>
    </w:p>
    <w:bookmarkEnd w:id="3450"/>
    <w:bookmarkStart w:name="z345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Должен знать: </w:t>
      </w:r>
    </w:p>
    <w:bookmarkEnd w:id="3451"/>
    <w:bookmarkStart w:name="z3458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 всех систем;</w:t>
      </w:r>
    </w:p>
    <w:bookmarkEnd w:id="3452"/>
    <w:bookmarkStart w:name="z3459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 горелок на разных стадиях обработки и отжига стекла;</w:t>
      </w:r>
    </w:p>
    <w:bookmarkEnd w:id="3453"/>
    <w:bookmarkStart w:name="z346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металлов (вольфрама, молибдена, меди);</w:t>
      </w:r>
    </w:p>
    <w:bookmarkEnd w:id="3454"/>
    <w:bookmarkStart w:name="z3461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спая стекла с металлом; </w:t>
      </w:r>
    </w:p>
    <w:bookmarkEnd w:id="3455"/>
    <w:bookmarkStart w:name="z3462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защитных средств при работе с кварцем;</w:t>
      </w:r>
    </w:p>
    <w:bookmarkEnd w:id="3456"/>
    <w:bookmarkStart w:name="z346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инструментом.</w:t>
      </w:r>
    </w:p>
    <w:bookmarkEnd w:id="3457"/>
    <w:bookmarkStart w:name="z346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Примеры работ:</w:t>
      </w:r>
    </w:p>
    <w:bookmarkEnd w:id="3458"/>
    <w:bookmarkStart w:name="z346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уровней диаметром до 24 миллиметров - изготовление;</w:t>
      </w:r>
    </w:p>
    <w:bookmarkEnd w:id="3459"/>
    <w:bookmarkStart w:name="z346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 к аппаратам - изготовление;</w:t>
      </w:r>
    </w:p>
    <w:bookmarkEnd w:id="3460"/>
    <w:bookmarkStart w:name="z346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металлические диаметром до 1 миллиметра - обмотка жидкой стеклянной нитью;</w:t>
      </w:r>
    </w:p>
    <w:bookmarkEnd w:id="3461"/>
    <w:bookmarkStart w:name="z346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дифлегматоры шаровые для перегонки жидкой смеси ("Линемана") - изготовление;</w:t>
      </w:r>
    </w:p>
    <w:bookmarkEnd w:id="3462"/>
    <w:bookmarkStart w:name="z3469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сувенирные из цветного стеклодрота, состоящие из четырех приемов ("гусенок", "утенок" и иных приемов) - изготовление;</w:t>
      </w:r>
    </w:p>
    <w:bookmarkEnd w:id="3463"/>
    <w:bookmarkStart w:name="z347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изоляторы для электропитания вакуумных установок - изготовление;</w:t>
      </w:r>
    </w:p>
    <w:bookmarkEnd w:id="3464"/>
    <w:bookmarkStart w:name="z347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капилляры для термометров, вискозиметров и ртутных барометров - заготовка и отжиг;</w:t>
      </w:r>
    </w:p>
    <w:bookmarkEnd w:id="3465"/>
    <w:bookmarkStart w:name="z3472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для различных типов электровакуумных приборов - изготовление;</w:t>
      </w:r>
    </w:p>
    <w:bookmarkEnd w:id="3466"/>
    <w:bookmarkStart w:name="z347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колбы - изготовление из заготовок стекла разных марок с формовкой купола, продуванием отверстия, приваркой штенгеля;</w:t>
      </w:r>
    </w:p>
    <w:bookmarkEnd w:id="3467"/>
    <w:bookmarkStart w:name="z347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колбы немерные емкостью 25-50 милилитров - изготовление;</w:t>
      </w:r>
    </w:p>
    <w:bookmarkEnd w:id="3468"/>
    <w:bookmarkStart w:name="z347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колбы счетчиков - запайка катодного вывода;</w:t>
      </w:r>
    </w:p>
    <w:bookmarkEnd w:id="3469"/>
    <w:bookmarkStart w:name="z347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колбы счетчиков собранные (с нанесенным катодным слоем и впаянной внутренней трубкой анода) - формовка горловины;</w:t>
      </w:r>
    </w:p>
    <w:bookmarkEnd w:id="3470"/>
    <w:bookmarkStart w:name="z347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круги диаметром до 1,3 метров из дрота, не покрытого люминофором - изготовление;</w:t>
      </w:r>
    </w:p>
    <w:bookmarkEnd w:id="3471"/>
    <w:bookmarkStart w:name="z347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лампы "ДРП" - остекление электродов;</w:t>
      </w:r>
    </w:p>
    <w:bookmarkEnd w:id="3472"/>
    <w:bookmarkStart w:name="z3479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лампы прямые газоразрядные из дрота, покрытого люминофором - изготовление;</w:t>
      </w:r>
    </w:p>
    <w:bookmarkEnd w:id="3473"/>
    <w:bookmarkStart w:name="z348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лопатки глазные, катушки, золотники для наглядных пособий и другие аналогичные по сложности изделия - изготовление;</w:t>
      </w:r>
    </w:p>
    <w:bookmarkEnd w:id="3474"/>
    <w:bookmarkStart w:name="z3481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надставки штенгельные металлокерамических ламп – изготовление и напайка;</w:t>
      </w:r>
    </w:p>
    <w:bookmarkEnd w:id="3475"/>
    <w:bookmarkStart w:name="z3482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ножи анодные для тиратронов - изготовление;</w:t>
      </w:r>
    </w:p>
    <w:bookmarkEnd w:id="3476"/>
    <w:bookmarkStart w:name="z348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отростки, трубки - приварка к отверстиям;</w:t>
      </w:r>
    </w:p>
    <w:bookmarkEnd w:id="3477"/>
    <w:bookmarkStart w:name="z3484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пикнометры для определения удельного веса жидкостей ("Реньс") - изготовление;</w:t>
      </w:r>
    </w:p>
    <w:bookmarkEnd w:id="3478"/>
    <w:bookmarkStart w:name="z3485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пипетки со шлифом к капельницам для хранения индикаторов и других жидкостей ("Строшейна") - изготовление;</w:t>
      </w:r>
    </w:p>
    <w:bookmarkEnd w:id="3479"/>
    <w:bookmarkStart w:name="z3486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пробирки диаметром свыше 16 до 30 миллиметров - изготовление;</w:t>
      </w:r>
    </w:p>
    <w:bookmarkEnd w:id="3480"/>
    <w:bookmarkStart w:name="z3487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пульки из тугоплавкого стекла - изготовление;</w:t>
      </w:r>
    </w:p>
    <w:bookmarkEnd w:id="3481"/>
    <w:bookmarkStart w:name="z3488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сапожки для жиромеров - изготовление;</w:t>
      </w:r>
    </w:p>
    <w:bookmarkEnd w:id="3482"/>
    <w:bookmarkStart w:name="z3489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трубки внутренние анодов счетчиков - изготовление;</w:t>
      </w:r>
    </w:p>
    <w:bookmarkEnd w:id="3483"/>
    <w:bookmarkStart w:name="z3490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трубки изоляционные из дротового стекла диаметром свыше 2 миллиметров - изготовление;</w:t>
      </w:r>
    </w:p>
    <w:bookmarkEnd w:id="3484"/>
    <w:bookmarkStart w:name="z3491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украшения елочные: "Дед Мороз", крупные шары, юла, верхушки, одинарные ракеты и иные аналогичные им по сложности - изготовление;</w:t>
      </w:r>
    </w:p>
    <w:bookmarkEnd w:id="3485"/>
    <w:bookmarkStart w:name="z3492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фигуры простые прямолинейной формы из дрота, образующие свыше 2 до 4 углов – изготовление;</w:t>
      </w:r>
    </w:p>
    <w:bookmarkEnd w:id="3486"/>
    <w:bookmarkStart w:name="z3493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формы молочных сосок, пустышек, муфт - изготовление;</w:t>
      </w:r>
    </w:p>
    <w:bookmarkEnd w:id="3487"/>
    <w:bookmarkStart w:name="z3494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шары, колбы, трубки - продувка отверстий;</w:t>
      </w:r>
    </w:p>
    <w:bookmarkEnd w:id="3488"/>
    <w:bookmarkStart w:name="z3495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штенгели у ареометров, резервуары для ртути, головки термометров, песочные часы - запайка.</w:t>
      </w:r>
    </w:p>
    <w:bookmarkEnd w:id="3489"/>
    <w:bookmarkStart w:name="z3496" w:id="3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228. Стеклодув, 3 разряд</w:t>
      </w:r>
    </w:p>
    <w:bookmarkEnd w:id="3490"/>
    <w:bookmarkStart w:name="z3497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bookmarkEnd w:id="3491"/>
    <w:bookmarkStart w:name="z3498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изделий и деталей различных конфигураций из кварцевого и простого стекла выдуванием на пламени газовой и газокислородной горелки;</w:t>
      </w:r>
    </w:p>
    <w:bookmarkEnd w:id="3492"/>
    <w:bookmarkStart w:name="z3499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кварцевых изделий с вакуумпрочным впаем в приборы;</w:t>
      </w:r>
    </w:p>
    <w:bookmarkEnd w:id="3493"/>
    <w:bookmarkStart w:name="z3500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электродов в кварцевые изделия с применением предварительной откачки воздуха из изделий;</w:t>
      </w:r>
    </w:p>
    <w:bookmarkEnd w:id="3494"/>
    <w:bookmarkStart w:name="z3501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обработка изделий из стекла и изготовление герметичных спаев стекла со стеклянными и металлическими узлами и деталями.</w:t>
      </w:r>
    </w:p>
    <w:bookmarkEnd w:id="3495"/>
    <w:bookmarkStart w:name="z3502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Должен знать: </w:t>
      </w:r>
    </w:p>
    <w:bookmarkEnd w:id="3496"/>
    <w:bookmarkStart w:name="z3503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простых изделий и деталей различных конфигураций из кварцевого стекла; </w:t>
      </w:r>
    </w:p>
    <w:bookmarkEnd w:id="3497"/>
    <w:bookmarkStart w:name="z3504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газокислородных горелок и откачивающих установок и правила работы с ними; </w:t>
      </w:r>
    </w:p>
    <w:bookmarkEnd w:id="3498"/>
    <w:bookmarkStart w:name="z3505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заварки электродов в кварцевые изделия;</w:t>
      </w:r>
    </w:p>
    <w:bookmarkEnd w:id="3499"/>
    <w:bookmarkStart w:name="z3506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различных марок стекла;</w:t>
      </w:r>
    </w:p>
    <w:bookmarkEnd w:id="3500"/>
    <w:bookmarkStart w:name="z3507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стекла различных марок для обработки и резки спаев;</w:t>
      </w:r>
    </w:p>
    <w:bookmarkEnd w:id="3501"/>
    <w:bookmarkStart w:name="z3508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металлов и коэффициент расширения их; </w:t>
      </w:r>
    </w:p>
    <w:bookmarkEnd w:id="3502"/>
    <w:bookmarkStart w:name="z3509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впаев стекла и металла в стекло;</w:t>
      </w:r>
    </w:p>
    <w:bookmarkEnd w:id="3503"/>
    <w:bookmarkStart w:name="z3510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отжига стекла; </w:t>
      </w:r>
    </w:p>
    <w:bookmarkEnd w:id="3504"/>
    <w:bookmarkStart w:name="z3511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различным контрольно-измерительным инструментом;</w:t>
      </w:r>
    </w:p>
    <w:bookmarkEnd w:id="3505"/>
    <w:bookmarkStart w:name="z3512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506"/>
    <w:bookmarkStart w:name="z3513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Примеры работ:</w:t>
      </w:r>
    </w:p>
    <w:bookmarkEnd w:id="3507"/>
    <w:bookmarkStart w:name="z3514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уровней диаметром свыше 24 миллиметров - изготовление;</w:t>
      </w:r>
    </w:p>
    <w:bookmarkEnd w:id="3508"/>
    <w:bookmarkStart w:name="z3515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ареометры всех назначений - изготовление;</w:t>
      </w:r>
    </w:p>
    <w:bookmarkEnd w:id="3509"/>
    <w:bookmarkStart w:name="z3516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ртутных колб весом до 30 килограмм - ремонт;</w:t>
      </w:r>
    </w:p>
    <w:bookmarkEnd w:id="3510"/>
    <w:bookmarkStart w:name="z3517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буквы и цифры рубленого и круглого шрифта из дрота, не покрытого люминофором - изготовление;</w:t>
      </w:r>
    </w:p>
    <w:bookmarkEnd w:id="3511"/>
    <w:bookmarkStart w:name="z3518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бюретки с оливой емкостью 25-100 миллиметров - изготовление;</w:t>
      </w:r>
    </w:p>
    <w:bookmarkEnd w:id="3512"/>
    <w:bookmarkStart w:name="z3519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вкладыши - покрытие переходным стеклом, откачка и формирование донышка;</w:t>
      </w:r>
    </w:p>
    <w:bookmarkEnd w:id="3513"/>
    <w:bookmarkStart w:name="z3520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волюметры ("Шателье-Кондло") - изготовление;</w:t>
      </w:r>
    </w:p>
    <w:bookmarkEnd w:id="3514"/>
    <w:bookmarkStart w:name="z3521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воронки диаметром до 50 миллиметров, краны и шлифы - изготовление;</w:t>
      </w:r>
    </w:p>
    <w:bookmarkEnd w:id="3515"/>
    <w:bookmarkStart w:name="z3522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втулки всех типов размером до 5 миллиметров - изготовление;</w:t>
      </w:r>
    </w:p>
    <w:bookmarkEnd w:id="3516"/>
    <w:bookmarkStart w:name="z3523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вакуумных схем, гребенки, шары - изготовление;</w:t>
      </w:r>
    </w:p>
    <w:bookmarkEnd w:id="3517"/>
    <w:bookmarkStart w:name="z352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изделия сувенирные из цветного дрота, состоящие из 5 предметов - изготовление;</w:t>
      </w:r>
    </w:p>
    <w:bookmarkEnd w:id="3518"/>
    <w:bookmarkStart w:name="z352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канюли к шприцам - изготовление;</w:t>
      </w:r>
    </w:p>
    <w:bookmarkEnd w:id="3519"/>
    <w:bookmarkStart w:name="z352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капельницы колбообразные - изготовление;</w:t>
      </w:r>
    </w:p>
    <w:bookmarkEnd w:id="3520"/>
    <w:bookmarkStart w:name="z352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капельницы к приборам для определения кислотности молока ("Тернера") - изготовление;</w:t>
      </w:r>
    </w:p>
    <w:bookmarkEnd w:id="3521"/>
    <w:bookmarkStart w:name="z352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капельницы "Строшейна", приборов "Паскаля", воронок "Флоринского", воронок для волокна - изготовление;</w:t>
      </w:r>
    </w:p>
    <w:bookmarkEnd w:id="3522"/>
    <w:bookmarkStart w:name="z3529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капилляры для всех термометров - развертка;</w:t>
      </w:r>
    </w:p>
    <w:bookmarkEnd w:id="3523"/>
    <w:bookmarkStart w:name="z353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капилляры и лодочки - изготовление;</w:t>
      </w:r>
    </w:p>
    <w:bookmarkEnd w:id="3524"/>
    <w:bookmarkStart w:name="z353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колбы высоковольтных счетчиков - изготовление;</w:t>
      </w:r>
    </w:p>
    <w:bookmarkEnd w:id="3525"/>
    <w:bookmarkStart w:name="z3532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конусы колб для электронно-лучевых трубок - вварка чашечных боковых выводов;</w:t>
      </w:r>
    </w:p>
    <w:bookmarkEnd w:id="3526"/>
    <w:bookmarkStart w:name="z353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круги диаметром до 1,3 метров из дрота, покрытого люминофором - изготовление;</w:t>
      </w:r>
    </w:p>
    <w:bookmarkEnd w:id="3527"/>
    <w:bookmarkStart w:name="z3534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круги диаметром свыше 1,3 метров из дрота, не покрытого люминофором - изготовление;</w:t>
      </w:r>
    </w:p>
    <w:bookmarkEnd w:id="3528"/>
    <w:bookmarkStart w:name="z3535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кюветы ртутных манометров для низкого вакуума, вакуумные коммуникации для низкого и высокого вакуума - изготовление;</w:t>
      </w:r>
    </w:p>
    <w:bookmarkEnd w:id="3529"/>
    <w:bookmarkStart w:name="z353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ножки из калиброванного стекла для электродной конструкции - изготовление;</w:t>
      </w:r>
    </w:p>
    <w:bookmarkEnd w:id="3530"/>
    <w:bookmarkStart w:name="z3537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посуда химическая несложная - изготовление;</w:t>
      </w:r>
    </w:p>
    <w:bookmarkEnd w:id="3531"/>
    <w:bookmarkStart w:name="z353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 электровакуумные с капиллярами и коваровыми выводами с перемычками - изготовление;</w:t>
      </w:r>
    </w:p>
    <w:bookmarkEnd w:id="3532"/>
    <w:bookmarkStart w:name="z3539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пробирки всех назначений диаметром свыше 30 миллиметров - изготовление;</w:t>
      </w:r>
    </w:p>
    <w:bookmarkEnd w:id="3533"/>
    <w:bookmarkStart w:name="z354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пробирки центрифужные - изготовление;</w:t>
      </w:r>
    </w:p>
    <w:bookmarkEnd w:id="3534"/>
    <w:bookmarkStart w:name="z3541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сосуды сообщающиеся, фигурные и капиллярные - изготовление;</w:t>
      </w:r>
    </w:p>
    <w:bookmarkEnd w:id="3535"/>
    <w:bookmarkStart w:name="z354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стаканчики для взвешивания (бюксы) размером 25х35 миллиметров - 30х45 миллиметров, смесители медицинские - изготовление;</w:t>
      </w:r>
    </w:p>
    <w:bookmarkEnd w:id="3536"/>
    <w:bookmarkStart w:name="z354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схемы вакуумные с простыми соединениями - сборка или ремонт с заменой отдельных деталей и проверкой на вакуум;</w:t>
      </w:r>
    </w:p>
    <w:bookmarkEnd w:id="3537"/>
    <w:bookmarkStart w:name="z354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счетчики типа "ГС-60" - запайка и центровка анодной нити, формовка горловины;</w:t>
      </w:r>
    </w:p>
    <w:bookmarkEnd w:id="3538"/>
    <w:bookmarkStart w:name="z354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термометры оконные (ванные, для искусственного осеменения, для молока и иные термометры) - изготовление;</w:t>
      </w:r>
    </w:p>
    <w:bookmarkEnd w:id="3539"/>
    <w:bookmarkStart w:name="z354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тубусы - приварка к колбе и обрезка;</w:t>
      </w:r>
    </w:p>
    <w:bookmarkEnd w:id="3540"/>
    <w:bookmarkStart w:name="z3547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украшения елочные - сложные изделия - изготовление;</w:t>
      </w:r>
    </w:p>
    <w:bookmarkEnd w:id="3541"/>
    <w:bookmarkStart w:name="z354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холодильники с 3 внутренними шарами - изготовление;</w:t>
      </w:r>
    </w:p>
    <w:bookmarkEnd w:id="3542"/>
    <w:bookmarkStart w:name="z354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цилиндры мерные с носиком и под нормальный шлиф - изготовление;</w:t>
      </w:r>
    </w:p>
    <w:bookmarkEnd w:id="3543"/>
    <w:bookmarkStart w:name="z3550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штенгели для откачки ртутно-кварцевых и кварцево-иодных ламп - изготовление.</w:t>
      </w:r>
    </w:p>
    <w:bookmarkEnd w:id="3544"/>
    <w:bookmarkStart w:name="z3551" w:id="3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229. Стеклодув, 4 разряд</w:t>
      </w:r>
    </w:p>
    <w:bookmarkEnd w:id="3545"/>
    <w:bookmarkStart w:name="z355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528. Характеристика работ: </w:t>
      </w:r>
    </w:p>
    <w:bookmarkEnd w:id="3546"/>
    <w:bookmarkStart w:name="z35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средней сложности изделий и деталей различных конфигураций из кварцевого и простого стекла выдуванием на пламени газовой и газокислородной горелки;</w:t>
      </w:r>
    </w:p>
    <w:bookmarkEnd w:id="3547"/>
    <w:bookmarkStart w:name="z35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наружных спаев;</w:t>
      </w:r>
    </w:p>
    <w:bookmarkEnd w:id="3548"/>
    <w:bookmarkStart w:name="z35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проплавка, удаление дефектов, выжигание пузырей из кварцевого стекла, равномерное вытягивание и раздутие кварцевой трубки по всей длине;</w:t>
      </w:r>
    </w:p>
    <w:bookmarkEnd w:id="3549"/>
    <w:bookmarkStart w:name="z355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запайка трубок с набором массы стекла с последующим поддувом и получением необходимой толщины стенки;</w:t>
      </w:r>
    </w:p>
    <w:bookmarkEnd w:id="3550"/>
    <w:bookmarkStart w:name="z355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газовой и газокислородной горелок;</w:t>
      </w:r>
    </w:p>
    <w:bookmarkEnd w:id="3551"/>
    <w:bookmarkStart w:name="z35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впайка металлов в стекла при различных коэффициентах расширения;</w:t>
      </w:r>
    </w:p>
    <w:bookmarkEnd w:id="3552"/>
    <w:bookmarkStart w:name="z35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внутренних спаев в изделиях из простого стекла;</w:t>
      </w:r>
    </w:p>
    <w:bookmarkEnd w:id="3553"/>
    <w:bookmarkStart w:name="z356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изготавливаемых изделий в пламени газовой горелки.</w:t>
      </w:r>
    </w:p>
    <w:bookmarkEnd w:id="3554"/>
    <w:bookmarkStart w:name="z356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Должен знать: </w:t>
      </w:r>
    </w:p>
    <w:bookmarkEnd w:id="3555"/>
    <w:bookmarkStart w:name="z35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средней сложности выдувных работ из простого и кварцевого стекла, состав и свойства различных марок стекла;</w:t>
      </w:r>
    </w:p>
    <w:bookmarkEnd w:id="3556"/>
    <w:bookmarkStart w:name="z35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спайки отдельных частей изготавливаемых изделий;</w:t>
      </w:r>
    </w:p>
    <w:bookmarkEnd w:id="3557"/>
    <w:bookmarkStart w:name="z356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 и контрольно-измерительным инструментом, виды и причины брака;</w:t>
      </w:r>
    </w:p>
    <w:bookmarkEnd w:id="3558"/>
    <w:bookmarkStart w:name="z35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его предупреждения и устранения.</w:t>
      </w:r>
    </w:p>
    <w:bookmarkEnd w:id="3559"/>
    <w:bookmarkStart w:name="z35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Примеры работ:</w:t>
      </w:r>
    </w:p>
    <w:bookmarkEnd w:id="3560"/>
    <w:bookmarkStart w:name="z35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"Гейслера"-"Эдмана" - изготовление;</w:t>
      </w:r>
    </w:p>
    <w:bookmarkEnd w:id="3561"/>
    <w:bookmarkStart w:name="z35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определения серы бромным методом с десятью шарами ("Лунге"-"Мейера"-"Литто") - изготовление;</w:t>
      </w:r>
    </w:p>
    <w:bookmarkEnd w:id="3562"/>
    <w:bookmarkStart w:name="z35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("Рорбока-Мора") - изготовление;</w:t>
      </w:r>
    </w:p>
    <w:bookmarkEnd w:id="3563"/>
    <w:bookmarkStart w:name="z35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ареометры для морской воды - изготовление;</w:t>
      </w:r>
    </w:p>
    <w:bookmarkEnd w:id="3564"/>
    <w:bookmarkStart w:name="z35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баллоны ртутных колб весом свыше 30 килограмм - обработка герметическая и устранение дефектов;</w:t>
      </w:r>
    </w:p>
    <w:bookmarkEnd w:id="3565"/>
    <w:bookmarkStart w:name="z35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буквы и цифры рубленого и круглого шрифта из дрота, покрытого люминофором - изготовление;</w:t>
      </w:r>
    </w:p>
    <w:bookmarkEnd w:id="3566"/>
    <w:bookmarkStart w:name="z357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бюретки "Кнефлера" - сборка;</w:t>
      </w:r>
    </w:p>
    <w:bookmarkEnd w:id="3567"/>
    <w:bookmarkStart w:name="z35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бюретки с двухходовым и трехходовым краном для хранения и отмеривания жидкостей - изготовление;</w:t>
      </w:r>
    </w:p>
    <w:bookmarkEnd w:id="3568"/>
    <w:bookmarkStart w:name="z357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воронки диаметром свыше 50 миллиметров - изготовление;</w:t>
      </w:r>
    </w:p>
    <w:bookmarkEnd w:id="3569"/>
    <w:bookmarkStart w:name="z3576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втулки всех типов диаметром свыше 5 миллиметров - изготовление;</w:t>
      </w:r>
    </w:p>
    <w:bookmarkEnd w:id="3570"/>
    <w:bookmarkStart w:name="z357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гильзы к микроаппаратам - изготовление;</w:t>
      </w:r>
    </w:p>
    <w:bookmarkEnd w:id="3571"/>
    <w:bookmarkStart w:name="z357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жиромеры молочные, сливочные, процезионные - пайка корпуса со шкалой;</w:t>
      </w:r>
    </w:p>
    <w:bookmarkEnd w:id="3572"/>
    <w:bookmarkStart w:name="z357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изделия сувенирные из кварцевого стекла, состоящие из 5 приемов - изготовление;</w:t>
      </w:r>
    </w:p>
    <w:bookmarkEnd w:id="3573"/>
    <w:bookmarkStart w:name="z358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изделия сувенирные из цветного стеклодрота, состоящие из 6 приемов, икроворонки со стеклянным фильтром для работы под давлением - изготовление;</w:t>
      </w:r>
    </w:p>
    <w:bookmarkEnd w:id="3574"/>
    <w:bookmarkStart w:name="z358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изоляторы электродные - изготовление;</w:t>
      </w:r>
    </w:p>
    <w:bookmarkEnd w:id="3575"/>
    <w:bookmarkStart w:name="z358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колбы для электровакуумных приборов из цветного стекла - изготовление;</w:t>
      </w:r>
    </w:p>
    <w:bookmarkEnd w:id="3576"/>
    <w:bookmarkStart w:name="z358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колбы из специального стекла - изготовление;</w:t>
      </w:r>
    </w:p>
    <w:bookmarkEnd w:id="3577"/>
    <w:bookmarkStart w:name="z358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колбы кварцевые для ртутно-кварцевых ламп - изготовление;</w:t>
      </w:r>
    </w:p>
    <w:bookmarkEnd w:id="3578"/>
    <w:bookmarkStart w:name="z358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колбы фигурные из накладного стекла - изготовление;</w:t>
      </w:r>
    </w:p>
    <w:bookmarkEnd w:id="3579"/>
    <w:bookmarkStart w:name="z358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колбы форвакуумные вакууметров, специальные кюветы сложной конфигурации и ртутные выключатели - изготовление;</w:t>
      </w:r>
    </w:p>
    <w:bookmarkEnd w:id="3580"/>
    <w:bookmarkStart w:name="z3587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колбы фотоэлементов с втянутым окошком - изготовление;</w:t>
      </w:r>
    </w:p>
    <w:bookmarkEnd w:id="3581"/>
    <w:bookmarkStart w:name="z3588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колбы электронных умножителей с вваркой двух фурадитовых чашечек - изготовление;</w:t>
      </w:r>
    </w:p>
    <w:bookmarkEnd w:id="3582"/>
    <w:bookmarkStart w:name="z358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конусы электронно-лучевых трубок - приварка цилиндра;</w:t>
      </w:r>
    </w:p>
    <w:bookmarkEnd w:id="3583"/>
    <w:bookmarkStart w:name="z3590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краны двух- и трехходовые, ловушки и маслоуловители для схем - изготовление;</w:t>
      </w:r>
    </w:p>
    <w:bookmarkEnd w:id="3584"/>
    <w:bookmarkStart w:name="z3591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круги диаметром свыше 1,3 метров из дрота, покрытого люминофором, пикнометры емкостью 50, 100 миллиметров - изготовление и сборка;</w:t>
      </w:r>
    </w:p>
    <w:bookmarkEnd w:id="3585"/>
    <w:bookmarkStart w:name="z359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микробюретки емкостью до 5 миллиметров - изготовление;</w:t>
      </w:r>
    </w:p>
    <w:bookmarkEnd w:id="3586"/>
    <w:bookmarkStart w:name="z3593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насадки к прибору с нормальными шлифами - изготовление;</w:t>
      </w:r>
    </w:p>
    <w:bookmarkEnd w:id="3587"/>
    <w:bookmarkStart w:name="z359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насосы водоструйные - изготовление;</w:t>
      </w:r>
    </w:p>
    <w:bookmarkEnd w:id="3588"/>
    <w:bookmarkStart w:name="z359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ножки ртутно-кварцевых ламп - изготовление;</w:t>
      </w:r>
    </w:p>
    <w:bookmarkEnd w:id="3589"/>
    <w:bookmarkStart w:name="z3596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переключатели жидкостные и ртутные - изготовление;</w:t>
      </w:r>
    </w:p>
    <w:bookmarkEnd w:id="3590"/>
    <w:bookmarkStart w:name="z359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пипетки для жидких и твердых поглотителей с одним шаром ("Темпеля") - изготовление;</w:t>
      </w:r>
    </w:p>
    <w:bookmarkEnd w:id="3591"/>
    <w:bookmarkStart w:name="z3598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посуда химическая сложная из кварцевого стекла - изготовление;</w:t>
      </w:r>
    </w:p>
    <w:bookmarkEnd w:id="3592"/>
    <w:bookmarkStart w:name="z3599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протезы глазные - изготовление с использованием до 3 "скруток";</w:t>
      </w:r>
    </w:p>
    <w:bookmarkEnd w:id="3593"/>
    <w:bookmarkStart w:name="z3600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протезы глазные всех видов - изготовление "скруток";</w:t>
      </w:r>
    </w:p>
    <w:bookmarkEnd w:id="3594"/>
    <w:bookmarkStart w:name="z3601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схемы вакуумные - изготовление и сборка из трубок диаметром до 30 миллиметров с установкой до 3 кранов;</w:t>
      </w:r>
    </w:p>
    <w:bookmarkEnd w:id="3595"/>
    <w:bookmarkStart w:name="z3602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термоконтакторы - изготовление;</w:t>
      </w:r>
    </w:p>
    <w:bookmarkEnd w:id="3596"/>
    <w:bookmarkStart w:name="z3603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термометры: минимальные, максимальные, медицинские – впайка шайб в цилиндры при формовании резервуара;</w:t>
      </w:r>
    </w:p>
    <w:bookmarkEnd w:id="3597"/>
    <w:bookmarkStart w:name="z3604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термометры "Савинова", родниковые, для хлебопечения - изготовление;</w:t>
      </w:r>
    </w:p>
    <w:bookmarkEnd w:id="3598"/>
    <w:bookmarkStart w:name="z3605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трубки для сожжения без отводов - изготовление;</w:t>
      </w:r>
    </w:p>
    <w:bookmarkEnd w:id="3599"/>
    <w:bookmarkStart w:name="z3606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трубки кварцевые - раскалибровка по диаметру и толщине стенки и нанесение защитных покрытий на станке;</w:t>
      </w:r>
    </w:p>
    <w:bookmarkEnd w:id="3600"/>
    <w:bookmarkStart w:name="z3607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фигуры орнаментов, слог, слова, плоскостные спирали, специальные лампы для сигнальных огней - изготовление;</w:t>
      </w:r>
    </w:p>
    <w:bookmarkEnd w:id="3601"/>
    <w:bookmarkStart w:name="z3608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холодильники с 5-10 шарами и с впаянной трубкой - изготовление;</w:t>
      </w:r>
    </w:p>
    <w:bookmarkEnd w:id="3602"/>
    <w:bookmarkStart w:name="z3609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шайбы всех термометров - впайка.</w:t>
      </w:r>
    </w:p>
    <w:bookmarkEnd w:id="3603"/>
    <w:bookmarkStart w:name="z3610" w:id="3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230. Стеклодув, 5 разряд</w:t>
      </w:r>
    </w:p>
    <w:bookmarkEnd w:id="3604"/>
    <w:bookmarkStart w:name="z3611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531. Характеристика работ: </w:t>
      </w:r>
    </w:p>
    <w:bookmarkEnd w:id="3605"/>
    <w:bookmarkStart w:name="z3612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изделий и деталей различных конфигураций из кварцевого и простого стекла выдуванием;</w:t>
      </w:r>
    </w:p>
    <w:bookmarkEnd w:id="3606"/>
    <w:bookmarkStart w:name="z3613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рифление кварцевого стекла;</w:t>
      </w:r>
    </w:p>
    <w:bookmarkEnd w:id="3607"/>
    <w:bookmarkStart w:name="z3614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спайка нескольких деталей изделия, трубок различных диаметров из кварцевого стекла;</w:t>
      </w:r>
    </w:p>
    <w:bookmarkEnd w:id="3608"/>
    <w:bookmarkStart w:name="z3615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внутренних спаев;</w:t>
      </w:r>
    </w:p>
    <w:bookmarkEnd w:id="3609"/>
    <w:bookmarkStart w:name="z3616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впайка металлов в стекла при различных коэффициентах расширения;</w:t>
      </w:r>
    </w:p>
    <w:bookmarkEnd w:id="3610"/>
    <w:bookmarkStart w:name="z3617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пламени горелок.</w:t>
      </w:r>
    </w:p>
    <w:bookmarkEnd w:id="3611"/>
    <w:bookmarkStart w:name="z3618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bookmarkEnd w:id="3612"/>
    <w:bookmarkStart w:name="z3619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способы изготовления сложных изделий и деталей из кварцевого и простого стекла различной конфигурации для приборов и аппаратов;</w:t>
      </w:r>
    </w:p>
    <w:bookmarkEnd w:id="3613"/>
    <w:bookmarkStart w:name="z3620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 различных систем;</w:t>
      </w:r>
    </w:p>
    <w:bookmarkEnd w:id="3614"/>
    <w:bookmarkStart w:name="z3621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стекла различных марок и спаиваемых с ними металлов;</w:t>
      </w:r>
    </w:p>
    <w:bookmarkEnd w:id="3615"/>
    <w:bookmarkStart w:name="z3622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 расширения стекла; </w:t>
      </w:r>
    </w:p>
    <w:bookmarkEnd w:id="3616"/>
    <w:bookmarkStart w:name="z3623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термические свойства стекла и кварца; </w:t>
      </w:r>
    </w:p>
    <w:bookmarkEnd w:id="3617"/>
    <w:bookmarkStart w:name="z3624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пламени горелок на различных стадиях обработки кварцевого стекла; </w:t>
      </w:r>
    </w:p>
    <w:bookmarkEnd w:id="3618"/>
    <w:bookmarkStart w:name="z3625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чертежей;</w:t>
      </w:r>
    </w:p>
    <w:bookmarkEnd w:id="3619"/>
    <w:bookmarkStart w:name="z3626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620"/>
    <w:bookmarkStart w:name="z3627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Примеры работ:</w:t>
      </w:r>
    </w:p>
    <w:bookmarkEnd w:id="3621"/>
    <w:bookmarkStart w:name="z3628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"Литто" - изготовление;</w:t>
      </w:r>
    </w:p>
    <w:bookmarkEnd w:id="3622"/>
    <w:bookmarkStart w:name="z3629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барбатеры "БТИ-2", микробюретки емкостью свыше 5 миллиметров - изготовление;</w:t>
      </w:r>
    </w:p>
    <w:bookmarkEnd w:id="3623"/>
    <w:bookmarkStart w:name="z3630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бюретки "Кравезинского" - изготовление;</w:t>
      </w:r>
    </w:p>
    <w:bookmarkEnd w:id="3624"/>
    <w:bookmarkStart w:name="z3631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вакуумметры типа "Мак-Леода" - изготовление калибровкой и изготовление капилляров;</w:t>
      </w:r>
    </w:p>
    <w:bookmarkEnd w:id="3625"/>
    <w:bookmarkStart w:name="z3632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гребенки для серебрения и вакуума, центры для масляных насосов, форвакуумные камеры, трубки микроманометрических дозаторов, автоматические пипетки "Коппо-Супергара" и иные сложные изделия с внутренними впаями - изготовление;</w:t>
      </w:r>
    </w:p>
    <w:bookmarkEnd w:id="3626"/>
    <w:bookmarkStart w:name="z3633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дефлагматоры - изготовление;</w:t>
      </w:r>
    </w:p>
    <w:bookmarkEnd w:id="3627"/>
    <w:bookmarkStart w:name="z3634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кварцевых ламп - изготовление;</w:t>
      </w:r>
    </w:p>
    <w:bookmarkEnd w:id="3628"/>
    <w:bookmarkStart w:name="z3635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сувенирные из дрота цветного стекла, состоящие из 7 и более приемов - изготовление;</w:t>
      </w:r>
    </w:p>
    <w:bookmarkEnd w:id="3629"/>
    <w:bookmarkStart w:name="z3636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кинескопы цветные - изготовление и сборка сложных деталей и узлов;</w:t>
      </w:r>
    </w:p>
    <w:bookmarkEnd w:id="3630"/>
    <w:bookmarkStart w:name="z3637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колбы опытные для электровакуумных приборов, сложные, с количеством отростков до 3, колбы шаровые для ртутно-кварцевых ламп - изготовление;</w:t>
      </w:r>
    </w:p>
    <w:bookmarkEnd w:id="3631"/>
    <w:bookmarkStart w:name="z3638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коллекторы - изготовление;</w:t>
      </w:r>
    </w:p>
    <w:bookmarkEnd w:id="3632"/>
    <w:bookmarkStart w:name="z3639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анодные для высоковольтных тиротронов - изготовление;</w:t>
      </w:r>
    </w:p>
    <w:bookmarkEnd w:id="3633"/>
    <w:bookmarkStart w:name="z3640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пипетки для жидких и твердых поглотителей с 3 шарами ("Темпеля") - изготовление;</w:t>
      </w:r>
    </w:p>
    <w:bookmarkEnd w:id="3634"/>
    <w:bookmarkStart w:name="z3641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приборы ртутно-кварцевые - заварка цилиндрических катодов и вводов поджига;</w:t>
      </w:r>
    </w:p>
    <w:bookmarkEnd w:id="3635"/>
    <w:bookmarkStart w:name="z3642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приборы "Флоринского" ("ФЛ-3"; "ФЛ-4") - изготовление;</w:t>
      </w:r>
    </w:p>
    <w:bookmarkEnd w:id="3636"/>
    <w:bookmarkStart w:name="z3643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протезы глазные двустенные - изготовление с использованием 4 и 5 "скруток";</w:t>
      </w:r>
    </w:p>
    <w:bookmarkEnd w:id="3637"/>
    <w:bookmarkStart w:name="z3644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протезы глазные сложных форм - изготовление по рецепту врача;</w:t>
      </w:r>
    </w:p>
    <w:bookmarkEnd w:id="3638"/>
    <w:bookmarkStart w:name="z3645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соединения шаровые диаметром до 60 миллиметров для сборки и разборки вакуумных систем - изготовление;</w:t>
      </w:r>
    </w:p>
    <w:bookmarkEnd w:id="3639"/>
    <w:bookmarkStart w:name="z3646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сосуды "Дьюара" шаровые емкостью до 2,5 литров - изготовление;</w:t>
      </w:r>
    </w:p>
    <w:bookmarkEnd w:id="3640"/>
    <w:bookmarkStart w:name="z3647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схемы вакуумные - изготовление и сборка из трубок диаметром свыше 30 миллиметров с установкой свыше 3 кранов;</w:t>
      </w:r>
    </w:p>
    <w:bookmarkEnd w:id="3641"/>
    <w:bookmarkStart w:name="z3648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термометры метостатические, метаофологические - изготовление;</w:t>
      </w:r>
    </w:p>
    <w:bookmarkEnd w:id="3642"/>
    <w:bookmarkStart w:name="z3649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термометры минимальные, максимальные для определения температуры поверхности почвы к экспирационному психрометру ("Асмана") - изготовление;</w:t>
      </w:r>
    </w:p>
    <w:bookmarkEnd w:id="3643"/>
    <w:bookmarkStart w:name="z3650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трубки для сожжения с отводом для микроаппаратов - изготовление;</w:t>
      </w:r>
    </w:p>
    <w:bookmarkEnd w:id="3644"/>
    <w:bookmarkStart w:name="z3651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трубки газоочистительные с отводом - изготовление;</w:t>
      </w:r>
    </w:p>
    <w:bookmarkEnd w:id="3645"/>
    <w:bookmarkStart w:name="z3652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холодильники - змеевиковые и обратимые со шлифами - изготовление;</w:t>
      </w:r>
    </w:p>
    <w:bookmarkEnd w:id="3646"/>
    <w:bookmarkStart w:name="z3653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холодильники и экстракторы к аппарату для экстрагирования жиров - изготовление;</w:t>
      </w:r>
    </w:p>
    <w:bookmarkEnd w:id="3647"/>
    <w:bookmarkStart w:name="z3654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холодильники к аппарату для определения содержания мышьяка в железной руде ("Лебедура") - изготовление;</w:t>
      </w:r>
    </w:p>
    <w:bookmarkEnd w:id="3648"/>
    <w:bookmarkStart w:name="z3655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ячейки "Корра" - изготовление.</w:t>
      </w:r>
    </w:p>
    <w:bookmarkEnd w:id="3649"/>
    <w:bookmarkStart w:name="z3656" w:id="3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231. Стеклодув, 6 разряд</w:t>
      </w:r>
    </w:p>
    <w:bookmarkEnd w:id="3650"/>
    <w:bookmarkStart w:name="z3657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Характеристика работ:</w:t>
      </w:r>
    </w:p>
    <w:bookmarkEnd w:id="3651"/>
    <w:bookmarkStart w:name="z3658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изделий и деталей различной конфигурации из кварцевого и простого стекла выдуванием; </w:t>
      </w:r>
    </w:p>
    <w:bookmarkEnd w:id="3652"/>
    <w:bookmarkStart w:name="z3659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нескольких наружных и внутренних спаев;</w:t>
      </w:r>
    </w:p>
    <w:bookmarkEnd w:id="3653"/>
    <w:bookmarkStart w:name="z3660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толстостенных изделий из кварцевого стекла с применением штабика и одновременной проваркой и формовкой свариваемого изделия двумя газокислородными горелками;</w:t>
      </w:r>
    </w:p>
    <w:bookmarkEnd w:id="3654"/>
    <w:bookmarkStart w:name="z3661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нескольких внутренних спаев;</w:t>
      </w:r>
    </w:p>
    <w:bookmarkEnd w:id="3655"/>
    <w:bookmarkStart w:name="z3662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мигающих газоразрядных прозрачных трубок, покрытых люминофором;</w:t>
      </w:r>
    </w:p>
    <w:bookmarkEnd w:id="3656"/>
    <w:bookmarkStart w:name="z3663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горелок.</w:t>
      </w:r>
    </w:p>
    <w:bookmarkEnd w:id="3657"/>
    <w:bookmarkStart w:name="z3664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535. Должен знать: </w:t>
      </w:r>
    </w:p>
    <w:bookmarkEnd w:id="3658"/>
    <w:bookmarkStart w:name="z3665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особо сложных изделий из кварцевого и простого стекла;</w:t>
      </w:r>
    </w:p>
    <w:bookmarkEnd w:id="3659"/>
    <w:bookmarkStart w:name="z3666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обработки изделий из кварцевого стекла;</w:t>
      </w:r>
    </w:p>
    <w:bookmarkEnd w:id="3660"/>
    <w:bookmarkStart w:name="z3667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 и эскизов; </w:t>
      </w:r>
    </w:p>
    <w:bookmarkEnd w:id="3661"/>
    <w:bookmarkStart w:name="z3668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стекла различных марок и спаиваемых с ними металлов; </w:t>
      </w:r>
    </w:p>
    <w:bookmarkEnd w:id="3662"/>
    <w:bookmarkStart w:name="z3669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расширения стекла различных марок;</w:t>
      </w:r>
    </w:p>
    <w:bookmarkEnd w:id="3663"/>
    <w:bookmarkStart w:name="z3670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брака, методы его предупреждения и устранения.</w:t>
      </w:r>
    </w:p>
    <w:bookmarkEnd w:id="3664"/>
    <w:bookmarkStart w:name="z3671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Примеры работ:</w:t>
      </w:r>
    </w:p>
    <w:bookmarkEnd w:id="3665"/>
    <w:bookmarkStart w:name="z3672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определения углерода в железе - изготовление;</w:t>
      </w:r>
    </w:p>
    <w:bookmarkEnd w:id="3666"/>
    <w:bookmarkStart w:name="z3673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волометры и фотоэлементы с приемными окнами любых кристаллов - монтаж;</w:t>
      </w:r>
    </w:p>
    <w:bookmarkEnd w:id="3667"/>
    <w:bookmarkStart w:name="z3674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на комплект для определения удельных поверхностей пористых и порошкообразных тел (аппарат "Дерягина") - изготовление;</w:t>
      </w:r>
    </w:p>
    <w:bookmarkEnd w:id="3668"/>
    <w:bookmarkStart w:name="z3675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 сувениры уникальные художественные - изготовление;</w:t>
      </w:r>
    </w:p>
    <w:bookmarkEnd w:id="3669"/>
    <w:bookmarkStart w:name="z3676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колбы для электровакуумных приборов, опытные, сложные, с количеством отростков свыше 2 - изготовление;</w:t>
      </w:r>
    </w:p>
    <w:bookmarkEnd w:id="3670"/>
    <w:bookmarkStart w:name="z3677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высоковакуумные, шлифы - изготовление;</w:t>
      </w:r>
    </w:p>
    <w:bookmarkEnd w:id="3671"/>
    <w:bookmarkStart w:name="z3678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лампы спиральные с внутренними холодильниками - изготовление;</w:t>
      </w:r>
    </w:p>
    <w:bookmarkEnd w:id="3672"/>
    <w:bookmarkStart w:name="z3679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микрокапилляры - изготовление с впаями в них различных металлов и полупроводников;</w:t>
      </w:r>
    </w:p>
    <w:bookmarkEnd w:id="3673"/>
    <w:bookmarkStart w:name="z3680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насосы диффузионные "СДП" и насос "СДН-1" - изготовление;</w:t>
      </w:r>
    </w:p>
    <w:bookmarkEnd w:id="3674"/>
    <w:bookmarkStart w:name="z3681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ножки анодные изобара высоковольтных тиротронов - изготовление;</w:t>
      </w:r>
    </w:p>
    <w:bookmarkEnd w:id="3675"/>
    <w:bookmarkStart w:name="z3682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перегородки внутренние в трубах, отделяющих бисер от катода - впай;</w:t>
      </w:r>
    </w:p>
    <w:bookmarkEnd w:id="3676"/>
    <w:bookmarkStart w:name="z3683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для исследования процессов изотопного обмена между амальгамами металлов и растворами их солей - изготовление;</w:t>
      </w:r>
    </w:p>
    <w:bookmarkEnd w:id="3677"/>
    <w:bookmarkStart w:name="z3684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приборы физические и химические, аппаратура из кварцевого стекла, детали к аппаратам микроанализа - изготовление;</w:t>
      </w:r>
    </w:p>
    <w:bookmarkEnd w:id="3678"/>
    <w:bookmarkStart w:name="z3685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приборы электровакуумные (источников, приемников, ионов, масс, спектрометров) - впаивание диодной системы "ВЭУ";</w:t>
      </w:r>
    </w:p>
    <w:bookmarkEnd w:id="3679"/>
    <w:bookmarkStart w:name="z3686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протезы глазные - изготовление с применением 6 и более "скруток";</w:t>
      </w:r>
    </w:p>
    <w:bookmarkEnd w:id="3680"/>
    <w:bookmarkStart w:name="z3687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протезы глазные особо сложные - изготовление по рецепту врача;</w:t>
      </w:r>
    </w:p>
    <w:bookmarkEnd w:id="3681"/>
    <w:bookmarkStart w:name="z3688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реакторы для диффузионных установок со шлифом и отводами - изготовление;</w:t>
      </w:r>
    </w:p>
    <w:bookmarkEnd w:id="3682"/>
    <w:bookmarkStart w:name="z3689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реакторы для эпитаксиальных процессов - изготовление на станке;</w:t>
      </w:r>
    </w:p>
    <w:bookmarkEnd w:id="3683"/>
    <w:bookmarkStart w:name="z3690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реакторы профильного сечения с фланцевым уплотнением - изготовление;</w:t>
      </w:r>
    </w:p>
    <w:bookmarkEnd w:id="3684"/>
    <w:bookmarkStart w:name="z3691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системы вакуумные, позволяющие вести катодное распыление металлов при проточном газе (кислород) - изготовление;</w:t>
      </w:r>
    </w:p>
    <w:bookmarkEnd w:id="3685"/>
    <w:bookmarkStart w:name="z3692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системы наполнения инертными газами оборудования - ремонт;</w:t>
      </w:r>
    </w:p>
    <w:bookmarkEnd w:id="3686"/>
    <w:bookmarkStart w:name="z3693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соединения шаровые диаметром свыше 60 миллиметров для сборки и разборки вакуумных систем - изготовление;</w:t>
      </w:r>
    </w:p>
    <w:bookmarkEnd w:id="3687"/>
    <w:bookmarkStart w:name="z3694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сосуды "Дьюара" шаровые емкостью свыше 2,5 литров - изготовление;</w:t>
      </w:r>
    </w:p>
    <w:bookmarkEnd w:id="3688"/>
    <w:bookmarkStart w:name="z3695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сосуды поглотительные с шаровой и цилиндрической воронками газоанализатора "ГОУ" ("Вюрца –Штролейна") - изготовление;</w:t>
      </w:r>
    </w:p>
    <w:bookmarkEnd w:id="3689"/>
    <w:bookmarkStart w:name="z3696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трубки для определения углерода и водорода со шлифом - изготовление;</w:t>
      </w:r>
    </w:p>
    <w:bookmarkEnd w:id="3690"/>
    <w:bookmarkStart w:name="z3697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трубки для сожжения легколетучих соединений - изготовление;</w:t>
      </w:r>
    </w:p>
    <w:bookmarkEnd w:id="3691"/>
    <w:bookmarkStart w:name="z3698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установки специальные для заполнения любыми газами (аргон, азот, гелий и иные газы) - изготовление;</w:t>
      </w:r>
    </w:p>
    <w:bookmarkEnd w:id="3692"/>
    <w:bookmarkStart w:name="z3699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фигуры из трубок с плавным переходом по диаметру - изготовление;</w:t>
      </w:r>
    </w:p>
    <w:bookmarkEnd w:id="3693"/>
    <w:bookmarkStart w:name="z3700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фигуры сложные объемного исполнения в нескольких плоскостях, объемные спирали - изготовление.</w:t>
      </w:r>
    </w:p>
    <w:bookmarkEnd w:id="3694"/>
    <w:bookmarkStart w:name="z3701" w:id="3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232. Пескоструйщик по стеклу, 2 разряд</w:t>
      </w:r>
    </w:p>
    <w:bookmarkEnd w:id="3695"/>
    <w:bookmarkStart w:name="z3702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537. Характеристика работ: </w:t>
      </w:r>
    </w:p>
    <w:bookmarkEnd w:id="3696"/>
    <w:bookmarkStart w:name="z3703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матовой поверхности (марки, клейма) пескоструйным аппаратом на стеклоизделия; </w:t>
      </w:r>
    </w:p>
    <w:bookmarkEnd w:id="3697"/>
    <w:bookmarkStart w:name="z3704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пескоструйного аппарата к работе.</w:t>
      </w:r>
    </w:p>
    <w:bookmarkEnd w:id="3698"/>
    <w:bookmarkStart w:name="z3705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Должен знать: </w:t>
      </w:r>
    </w:p>
    <w:bookmarkEnd w:id="3699"/>
    <w:bookmarkStart w:name="z3706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пескоструйного аппарата; </w:t>
      </w:r>
    </w:p>
    <w:bookmarkEnd w:id="3700"/>
    <w:bookmarkStart w:name="z3707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равномерной матовой поверхности на стеклоизделия;</w:t>
      </w:r>
    </w:p>
    <w:bookmarkEnd w:id="3701"/>
    <w:bookmarkStart w:name="z3708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песка; </w:t>
      </w:r>
    </w:p>
    <w:bookmarkEnd w:id="3702"/>
    <w:bookmarkStart w:name="z3709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703"/>
    <w:bookmarkStart w:name="z3710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крупных стеклоизделий - 3 разряд.</w:t>
      </w:r>
    </w:p>
    <w:bookmarkEnd w:id="3704"/>
    <w:bookmarkStart w:name="z3711" w:id="3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233. Фотопечатник на стекле, 3 разряд</w:t>
      </w:r>
    </w:p>
    <w:bookmarkEnd w:id="3705"/>
    <w:bookmarkStart w:name="z3712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539. Характеристика работ: </w:t>
      </w:r>
    </w:p>
    <w:bookmarkEnd w:id="3706"/>
    <w:bookmarkStart w:name="z3713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рисунка на стеклоизделия;</w:t>
      </w:r>
    </w:p>
    <w:bookmarkEnd w:id="3707"/>
    <w:bookmarkStart w:name="z3714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пластин стекла для копирования; </w:t>
      </w:r>
    </w:p>
    <w:bookmarkEnd w:id="3708"/>
    <w:bookmarkStart w:name="z3715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копирование.</w:t>
      </w:r>
    </w:p>
    <w:bookmarkEnd w:id="3709"/>
    <w:bookmarkStart w:name="z3716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Должен знать:</w:t>
      </w:r>
    </w:p>
    <w:bookmarkEnd w:id="3710"/>
    <w:bookmarkStart w:name="z3717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копирования; </w:t>
      </w:r>
    </w:p>
    <w:bookmarkEnd w:id="3711"/>
    <w:bookmarkStart w:name="z3718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химикатов, используемых для фотопечати;</w:t>
      </w:r>
    </w:p>
    <w:bookmarkEnd w:id="3712"/>
    <w:bookmarkStart w:name="z3719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перевода рисунка на изделия; </w:t>
      </w:r>
    </w:p>
    <w:bookmarkEnd w:id="3713"/>
    <w:bookmarkStart w:name="z3720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копирования.</w:t>
      </w:r>
    </w:p>
    <w:bookmarkEnd w:id="3714"/>
    <w:bookmarkStart w:name="z3721" w:id="3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234. Фотопечатник на стекле, 4 разряд</w:t>
      </w:r>
    </w:p>
    <w:bookmarkEnd w:id="3715"/>
    <w:bookmarkStart w:name="z3722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541. Характеристика работ: </w:t>
      </w:r>
    </w:p>
    <w:bookmarkEnd w:id="3716"/>
    <w:bookmarkStart w:name="z3723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фотопечати на стеклоизделия;</w:t>
      </w:r>
    </w:p>
    <w:bookmarkEnd w:id="3717"/>
    <w:bookmarkStart w:name="z3724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диапозитивов;</w:t>
      </w:r>
    </w:p>
    <w:bookmarkEnd w:id="3718"/>
    <w:bookmarkStart w:name="z3725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подборка эмульсии и краски;</w:t>
      </w:r>
    </w:p>
    <w:bookmarkEnd w:id="3719"/>
    <w:bookmarkStart w:name="z3726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методом шелкографии на штанглазную посуду;</w:t>
      </w:r>
    </w:p>
    <w:bookmarkEnd w:id="3720"/>
    <w:bookmarkStart w:name="z3727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сеток-матриц;</w:t>
      </w:r>
    </w:p>
    <w:bookmarkEnd w:id="3721"/>
    <w:bookmarkStart w:name="z3728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сетки, приклеивание сетки на рамки и покрытие ее фотополюмеризирующей эмульсией;</w:t>
      </w:r>
    </w:p>
    <w:bookmarkEnd w:id="3722"/>
    <w:bookmarkStart w:name="z3729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 сетки над диапозитивом.</w:t>
      </w:r>
    </w:p>
    <w:bookmarkEnd w:id="3723"/>
    <w:bookmarkStart w:name="z3730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542. Должен знать: </w:t>
      </w:r>
    </w:p>
    <w:bookmarkEnd w:id="3724"/>
    <w:bookmarkStart w:name="z3731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диапозитивов и фотографии; </w:t>
      </w:r>
    </w:p>
    <w:bookmarkEnd w:id="3725"/>
    <w:bookmarkStart w:name="z3732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подбор эмульсий и красок;</w:t>
      </w:r>
    </w:p>
    <w:bookmarkEnd w:id="3726"/>
    <w:bookmarkStart w:name="z3733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рисунков на стеклоизделия.</w:t>
      </w:r>
    </w:p>
    <w:bookmarkEnd w:id="3727"/>
    <w:bookmarkStart w:name="z3734" w:id="3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235. Паяльщик сеток и шинок на стекле, 3 разряд</w:t>
      </w:r>
    </w:p>
    <w:bookmarkEnd w:id="3728"/>
    <w:bookmarkStart w:name="z3735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Характеристика работ: </w:t>
      </w:r>
    </w:p>
    <w:bookmarkEnd w:id="3729"/>
    <w:bookmarkStart w:name="z3736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сеток и изготовление шинок; </w:t>
      </w:r>
    </w:p>
    <w:bookmarkEnd w:id="3730"/>
    <w:bookmarkStart w:name="z3737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шинок толщиной свыше 1 миллиметра серебряным или оловянно-свинцовыми припоями;</w:t>
      </w:r>
    </w:p>
    <w:bookmarkEnd w:id="3731"/>
    <w:bookmarkStart w:name="z3738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припаивание к сетке из константановой проволоки толщиной 0,05 миллиметра с шагом 0,3 – 1 миллиметров комбинированной шинки из меди или фольги толщиной до 0,1 миллиметра в соответствии с чертежами.</w:t>
      </w:r>
    </w:p>
    <w:bookmarkEnd w:id="3732"/>
    <w:bookmarkStart w:name="z3739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Должен знать: </w:t>
      </w:r>
    </w:p>
    <w:bookmarkEnd w:id="3733"/>
    <w:bookmarkStart w:name="z3740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правильной пайки сеток и изготовления фигурных шинок по чертежам;</w:t>
      </w:r>
    </w:p>
    <w:bookmarkEnd w:id="3734"/>
    <w:bookmarkStart w:name="z3741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лужения шинок; </w:t>
      </w:r>
    </w:p>
    <w:bookmarkEnd w:id="3735"/>
    <w:bookmarkStart w:name="z3742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константановой проволоке, фольге, меди и припою;</w:t>
      </w:r>
    </w:p>
    <w:bookmarkEnd w:id="3736"/>
    <w:bookmarkStart w:name="z3743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737"/>
    <w:bookmarkStart w:name="z3744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замера приборами удельного и общего сопротивления электрообогревательного элемента.</w:t>
      </w:r>
    </w:p>
    <w:bookmarkEnd w:id="3738"/>
    <w:bookmarkStart w:name="z3745" w:id="3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236. Паяльщик сеток и шинок на стекле, 4 разряд</w:t>
      </w:r>
    </w:p>
    <w:bookmarkEnd w:id="3739"/>
    <w:bookmarkStart w:name="z3746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545. Характеристика работ: </w:t>
      </w:r>
    </w:p>
    <w:bookmarkEnd w:id="3740"/>
    <w:bookmarkStart w:name="z3747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шинок толщиной до 1 миллиметра серебряным и оловянно-свинцовым припоями;</w:t>
      </w:r>
    </w:p>
    <w:bookmarkEnd w:id="3741"/>
    <w:bookmarkStart w:name="z3748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припаивание к сетке из константановой проволоки толщиной 0,05 миллиметра с шагом 0,3 - 1 миллиметров комбинированной шинки из меди или фольги толщиной свыше 0,1 миллиметра в соответствии с чертежами;</w:t>
      </w:r>
    </w:p>
    <w:bookmarkEnd w:id="3742"/>
    <w:bookmarkStart w:name="z3749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шинок;</w:t>
      </w:r>
    </w:p>
    <w:bookmarkEnd w:id="3743"/>
    <w:bookmarkStart w:name="z3750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флюса;</w:t>
      </w:r>
    </w:p>
    <w:bookmarkEnd w:id="3744"/>
    <w:bookmarkStart w:name="z3751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шинок из фольги толщиной 0,07 - 0,1 миллиметров на стекле с токопроводящим слоем; </w:t>
      </w:r>
    </w:p>
    <w:bookmarkEnd w:id="3745"/>
    <w:bookmarkStart w:name="z3752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контактных химических электродов и восстановление их в электропечах до металлического состояния;</w:t>
      </w:r>
    </w:p>
    <w:bookmarkEnd w:id="3746"/>
    <w:bookmarkStart w:name="z3753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припой серебром и электродом на стекле облуженных шинок из фольги.</w:t>
      </w:r>
    </w:p>
    <w:bookmarkEnd w:id="3747"/>
    <w:bookmarkStart w:name="z3754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Должен знать: </w:t>
      </w:r>
    </w:p>
    <w:bookmarkEnd w:id="3748"/>
    <w:bookmarkStart w:name="z3755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правильной пайки сеток и изготовления фигурных шинок по чертежам;</w:t>
      </w:r>
    </w:p>
    <w:bookmarkEnd w:id="3749"/>
    <w:bookmarkStart w:name="z3756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лужения шинок;</w:t>
      </w:r>
    </w:p>
    <w:bookmarkEnd w:id="3750"/>
    <w:bookmarkStart w:name="z3757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флюса;</w:t>
      </w:r>
    </w:p>
    <w:bookmarkEnd w:id="3751"/>
    <w:bookmarkStart w:name="z3758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электрического сопротивления стекла;</w:t>
      </w:r>
    </w:p>
    <w:bookmarkEnd w:id="3752"/>
    <w:bookmarkStart w:name="z3759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и запекания контактной пасты;</w:t>
      </w:r>
    </w:p>
    <w:bookmarkEnd w:id="3753"/>
    <w:bookmarkStart w:name="z3760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электропечей; </w:t>
      </w:r>
    </w:p>
    <w:bookmarkEnd w:id="3754"/>
    <w:bookmarkStart w:name="z3761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электроизмерительными приборами.</w:t>
      </w:r>
    </w:p>
    <w:bookmarkEnd w:id="3755"/>
    <w:bookmarkStart w:name="z3762" w:id="3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237. Сборщик приборов из стекла, 1 разряд</w:t>
      </w:r>
    </w:p>
    <w:bookmarkEnd w:id="3756"/>
    <w:bookmarkStart w:name="z3763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547. Характеристика работ: </w:t>
      </w:r>
    </w:p>
    <w:bookmarkEnd w:id="3757"/>
    <w:bookmarkStart w:name="z3764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приборов: несложных термометров, ареометров, песочных часов и иных приборов; </w:t>
      </w:r>
    </w:p>
    <w:bookmarkEnd w:id="3758"/>
    <w:bookmarkStart w:name="z3765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крепление шкал к корпусам заготовок приборов клеем, нитролаком, проволокой вручную и на специальных станках;</w:t>
      </w:r>
    </w:p>
    <w:bookmarkEnd w:id="3759"/>
    <w:bookmarkStart w:name="z3766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пропиловка пазов на шкалах из молочного стекла;</w:t>
      </w:r>
    </w:p>
    <w:bookmarkEnd w:id="3760"/>
    <w:bookmarkStart w:name="z3767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шкальных пластин на специальном станке; </w:t>
      </w:r>
    </w:p>
    <w:bookmarkEnd w:id="3761"/>
    <w:bookmarkStart w:name="z3768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проволоки от окиси и приваривание ее к контакту на кислородной горелке;</w:t>
      </w:r>
    </w:p>
    <w:bookmarkEnd w:id="3762"/>
    <w:bookmarkStart w:name="z3769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капилляра по центру усиками шкальной пластины и вставкой асбеста в корпус термозаготовки;</w:t>
      </w:r>
    </w:p>
    <w:bookmarkEnd w:id="3763"/>
    <w:bookmarkStart w:name="z3770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фольги и проволоки на станке и вручную;</w:t>
      </w:r>
    </w:p>
    <w:bookmarkEnd w:id="3764"/>
    <w:bookmarkStart w:name="z3771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металлического ушка к деревянной оправе приборов;</w:t>
      </w:r>
    </w:p>
    <w:bookmarkEnd w:id="3765"/>
    <w:bookmarkStart w:name="z3772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сушка и просев песка;</w:t>
      </w:r>
    </w:p>
    <w:bookmarkEnd w:id="3766"/>
    <w:bookmarkStart w:name="z3773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пипетку резиновых пробок, трубок, груш.</w:t>
      </w:r>
    </w:p>
    <w:bookmarkEnd w:id="3767"/>
    <w:bookmarkStart w:name="z3774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548. Должен знать: </w:t>
      </w:r>
    </w:p>
    <w:bookmarkEnd w:id="3768"/>
    <w:bookmarkStart w:name="z3775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изготавливаемых изделий; </w:t>
      </w:r>
    </w:p>
    <w:bookmarkEnd w:id="3769"/>
    <w:bookmarkStart w:name="z3776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собираемых приборов; </w:t>
      </w:r>
    </w:p>
    <w:bookmarkEnd w:id="3770"/>
    <w:bookmarkStart w:name="z3777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приборов; </w:t>
      </w:r>
    </w:p>
    <w:bookmarkEnd w:id="3771"/>
    <w:bookmarkStart w:name="z3778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устранения;</w:t>
      </w:r>
    </w:p>
    <w:bookmarkEnd w:id="3772"/>
    <w:bookmarkStart w:name="z3779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материалов.</w:t>
      </w:r>
    </w:p>
    <w:bookmarkEnd w:id="3773"/>
    <w:bookmarkStart w:name="z3780" w:id="3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238. Сборщик приборов из стекла, 2 разряд</w:t>
      </w:r>
    </w:p>
    <w:bookmarkEnd w:id="3774"/>
    <w:bookmarkStart w:name="z3781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549. Характеристика работ: </w:t>
      </w:r>
    </w:p>
    <w:bookmarkEnd w:id="3775"/>
    <w:bookmarkStart w:name="z3782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приборов средней сложности: термометров, сифонов для газированной воды;</w:t>
      </w:r>
    </w:p>
    <w:bookmarkEnd w:id="3776"/>
    <w:bookmarkStart w:name="z3783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частей к простым аппаратам и приборам;</w:t>
      </w:r>
    </w:p>
    <w:bookmarkEnd w:id="3777"/>
    <w:bookmarkStart w:name="z3784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резиновых пробках, нарезка пробковых вкладышей, закрытие гипсом, покрытие лаком, наклейка асбестовой прокладки на поверхности корковой пробки;</w:t>
      </w:r>
    </w:p>
    <w:bookmarkEnd w:id="3778"/>
    <w:bookmarkStart w:name="z3785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обрезка шкальных пластин и бумажных шкал, установка их в заготовки приборов с учетом температурных точек и точек плотности;</w:t>
      </w:r>
    </w:p>
    <w:bookmarkEnd w:id="3779"/>
    <w:bookmarkStart w:name="z3786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перегонка ртути из капилляра в резервуар термометра на центрифуге;</w:t>
      </w:r>
    </w:p>
    <w:bookmarkEnd w:id="3780"/>
    <w:bookmarkStart w:name="z3787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насыпка песка в песочные часы и вымерение объема по секундомеру на специальном аппарате.</w:t>
      </w:r>
    </w:p>
    <w:bookmarkEnd w:id="3781"/>
    <w:bookmarkStart w:name="z3788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550. Должен знать: </w:t>
      </w:r>
    </w:p>
    <w:bookmarkEnd w:id="3782"/>
    <w:bookmarkStart w:name="z3789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3783"/>
    <w:bookmarkStart w:name="z3790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приспособлениями, применяемыми при сборке;</w:t>
      </w:r>
    </w:p>
    <w:bookmarkEnd w:id="3784"/>
    <w:bookmarkStart w:name="z3791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приборов средней сложности; </w:t>
      </w:r>
    </w:p>
    <w:bookmarkEnd w:id="3785"/>
    <w:bookmarkStart w:name="z3792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сборки приборов; </w:t>
      </w:r>
    </w:p>
    <w:bookmarkEnd w:id="3786"/>
    <w:bookmarkStart w:name="z3793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стекла и ртути.</w:t>
      </w:r>
    </w:p>
    <w:bookmarkEnd w:id="3787"/>
    <w:bookmarkStart w:name="z3794" w:id="3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239. Сборщик приборов из стекла, 3 разряд</w:t>
      </w:r>
    </w:p>
    <w:bookmarkEnd w:id="3788"/>
    <w:bookmarkStart w:name="z3795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551. Характеристика работ: </w:t>
      </w:r>
    </w:p>
    <w:bookmarkEnd w:id="3789"/>
    <w:bookmarkStart w:name="z3796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комплектование и монтаж сложных аппаратов и приборов из стекла;</w:t>
      </w:r>
    </w:p>
    <w:bookmarkEnd w:id="3790"/>
    <w:bookmarkStart w:name="z3797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применяемого при сборке и монтаже контрольно-измерительного инструмента;</w:t>
      </w:r>
    </w:p>
    <w:bookmarkEnd w:id="3791"/>
    <w:bookmarkStart w:name="z3798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собранного аппарата и прибора, устранение дефектов монтажа и сборки.</w:t>
      </w:r>
    </w:p>
    <w:bookmarkEnd w:id="3792"/>
    <w:bookmarkStart w:name="z3799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Должен знать:</w:t>
      </w:r>
    </w:p>
    <w:bookmarkEnd w:id="3793"/>
    <w:bookmarkStart w:name="z3800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устройство и принцип работы собираемых аппаратов и приборов;</w:t>
      </w:r>
    </w:p>
    <w:bookmarkEnd w:id="3794"/>
    <w:bookmarkStart w:name="z3801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составных частей и деталей собираемых аппаратов и приборов и их взаимное расположение; </w:t>
      </w:r>
    </w:p>
    <w:bookmarkEnd w:id="3795"/>
    <w:bookmarkStart w:name="z3802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сборку аппаратов и приборов, приемы комплектования, сборки и монтажа аппаратов и приборов; </w:t>
      </w:r>
    </w:p>
    <w:bookmarkEnd w:id="3796"/>
    <w:bookmarkStart w:name="z3803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стекол и свойства материалов, применяемых при сборке.</w:t>
      </w:r>
    </w:p>
    <w:bookmarkEnd w:id="3797"/>
    <w:bookmarkStart w:name="z3804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Примеры работ:</w:t>
      </w:r>
    </w:p>
    <w:bookmarkEnd w:id="3798"/>
    <w:bookmarkStart w:name="z3805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аспираторы для дымовых и горючих газов - сборка;</w:t>
      </w:r>
    </w:p>
    <w:bookmarkEnd w:id="3799"/>
    <w:bookmarkStart w:name="z3806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медицинских шприцев – сборка;</w:t>
      </w:r>
    </w:p>
    <w:bookmarkEnd w:id="3800"/>
    <w:bookmarkStart w:name="z3807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переключатели - сборка;</w:t>
      </w:r>
    </w:p>
    <w:bookmarkEnd w:id="3801"/>
    <w:bookmarkStart w:name="z3808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пипетки газовые для жидких и твердых поглотителей ("Темпеля")- сборка;</w:t>
      </w:r>
    </w:p>
    <w:bookmarkEnd w:id="3802"/>
    <w:bookmarkStart w:name="z3809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поглотители газоанализаторов - сборка;</w:t>
      </w:r>
    </w:p>
    <w:bookmarkEnd w:id="3803"/>
    <w:bookmarkStart w:name="z3810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термометры технические контактные, дизельные, максимальные и иные аналогичные по сложности - сборка.</w:t>
      </w:r>
    </w:p>
    <w:bookmarkEnd w:id="3804"/>
    <w:bookmarkStart w:name="z3811" w:id="3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240. Сборщик приборов из стекла, 4 разряд</w:t>
      </w:r>
    </w:p>
    <w:bookmarkEnd w:id="3805"/>
    <w:bookmarkStart w:name="z3812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Характеристика работ:</w:t>
      </w:r>
    </w:p>
    <w:bookmarkEnd w:id="3806"/>
    <w:bookmarkStart w:name="z3813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особо сложных аппаратов и приборов из стекла и монтаж аппаратов с большим количеством приборов;</w:t>
      </w:r>
    </w:p>
    <w:bookmarkEnd w:id="3807"/>
    <w:bookmarkStart w:name="z3814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применяемого при сборке и монтаже контрольно-измерительного инструмента.</w:t>
      </w:r>
    </w:p>
    <w:bookmarkEnd w:id="3808"/>
    <w:bookmarkStart w:name="z3815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555. Должен знать: </w:t>
      </w:r>
    </w:p>
    <w:bookmarkEnd w:id="3809"/>
    <w:bookmarkStart w:name="z3816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правила эксплуатации собираемых аппаратов и приборов из стекла; </w:t>
      </w:r>
    </w:p>
    <w:bookmarkEnd w:id="3810"/>
    <w:bookmarkStart w:name="z3817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технологическую последовательность монтажа аппаратов и приборов из стекла; </w:t>
      </w:r>
    </w:p>
    <w:bookmarkEnd w:id="3811"/>
    <w:bookmarkStart w:name="z3818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монтируемым приборам.</w:t>
      </w:r>
    </w:p>
    <w:bookmarkEnd w:id="3812"/>
    <w:bookmarkStart w:name="z3819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Примеры работ:</w:t>
      </w:r>
    </w:p>
    <w:bookmarkEnd w:id="3813"/>
    <w:bookmarkStart w:name="z3820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определения содержания углерода в стали и железе - сборка;</w:t>
      </w:r>
    </w:p>
    <w:bookmarkEnd w:id="3814"/>
    <w:bookmarkStart w:name="z3821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газоанализаторы - сборка.</w:t>
      </w:r>
    </w:p>
    <w:bookmarkEnd w:id="3815"/>
    <w:bookmarkStart w:name="z3822" w:id="3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241. Формовщик деталей из стекла, 1 разряд</w:t>
      </w:r>
    </w:p>
    <w:bookmarkEnd w:id="3816"/>
    <w:bookmarkStart w:name="z3823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557. Характеристика работ: </w:t>
      </w:r>
    </w:p>
    <w:bookmarkEnd w:id="3817"/>
    <w:bookmarkStart w:name="z3824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простых деталей из стекла в специальных формах на формовочных станках.</w:t>
      </w:r>
    </w:p>
    <w:bookmarkEnd w:id="3818"/>
    <w:bookmarkStart w:name="z3825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558. Должен знать: </w:t>
      </w:r>
    </w:p>
    <w:bookmarkEnd w:id="3819"/>
    <w:bookmarkStart w:name="z3826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стекла; </w:t>
      </w:r>
    </w:p>
    <w:bookmarkEnd w:id="3820"/>
    <w:bookmarkStart w:name="z3827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нормальным шлифам; </w:t>
      </w:r>
    </w:p>
    <w:bookmarkEnd w:id="3821"/>
    <w:bookmarkStart w:name="z3828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формовочного станка.</w:t>
      </w:r>
    </w:p>
    <w:bookmarkEnd w:id="3822"/>
    <w:bookmarkStart w:name="z3829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Примеры работ:</w:t>
      </w:r>
    </w:p>
    <w:bookmarkEnd w:id="3823"/>
    <w:bookmarkStart w:name="z3830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горла у колб грушевидных, конических, круглодонных и плоскодонных - формование шлифов размером до 14 миллиметров;</w:t>
      </w:r>
    </w:p>
    <w:bookmarkEnd w:id="3824"/>
    <w:bookmarkStart w:name="z3831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муфты к деталям аппаратов и приборов и иные аналогичные по сложности изделия - формование шлифов размером до 14 миллиметров.</w:t>
      </w:r>
    </w:p>
    <w:bookmarkEnd w:id="3825"/>
    <w:bookmarkStart w:name="z3832" w:id="3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242. Формовщик деталей из стекла, 2 разряд</w:t>
      </w:r>
    </w:p>
    <w:bookmarkEnd w:id="3826"/>
    <w:bookmarkStart w:name="z3833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560. Характеристика работ: </w:t>
      </w:r>
    </w:p>
    <w:bookmarkEnd w:id="3827"/>
    <w:bookmarkStart w:name="z3834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изделий из стекла средней сложности в специальных формах на формовочных станках.</w:t>
      </w:r>
    </w:p>
    <w:bookmarkEnd w:id="3828"/>
    <w:bookmarkStart w:name="z3835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Должен знать: </w:t>
      </w:r>
    </w:p>
    <w:bookmarkEnd w:id="3829"/>
    <w:bookmarkStart w:name="z3836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стекла; </w:t>
      </w:r>
    </w:p>
    <w:bookmarkEnd w:id="3830"/>
    <w:bookmarkStart w:name="z3837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плавки различных сортов стекла;</w:t>
      </w:r>
    </w:p>
    <w:bookmarkEnd w:id="3831"/>
    <w:bookmarkStart w:name="z3838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стеклянным соединительным деталям;</w:t>
      </w:r>
    </w:p>
    <w:bookmarkEnd w:id="3832"/>
    <w:bookmarkStart w:name="z3839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горелками.</w:t>
      </w:r>
    </w:p>
    <w:bookmarkEnd w:id="3833"/>
    <w:bookmarkStart w:name="z3840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Примеры работ:</w:t>
      </w:r>
    </w:p>
    <w:bookmarkEnd w:id="3834"/>
    <w:bookmarkStart w:name="z3841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горла у колб конических, круглодонных и плоскодонных - формование шлифов размером свыше 14 до 20 миллиметров;</w:t>
      </w:r>
    </w:p>
    <w:bookmarkEnd w:id="3835"/>
    <w:bookmarkStart w:name="z3842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муфты для кранов - формование шлифов размером свыше 14 до 20 миллиметров.</w:t>
      </w:r>
    </w:p>
    <w:bookmarkEnd w:id="3836"/>
    <w:bookmarkStart w:name="z3843" w:id="3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243. Формовщик деталей из стекла, 3 разряд</w:t>
      </w:r>
    </w:p>
    <w:bookmarkEnd w:id="3837"/>
    <w:bookmarkStart w:name="z3844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Характеристика работ:</w:t>
      </w:r>
    </w:p>
    <w:bookmarkEnd w:id="3838"/>
    <w:bookmarkStart w:name="z3845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сложных изделий из стекла в специальных формах на формовочных станках; </w:t>
      </w:r>
    </w:p>
    <w:bookmarkEnd w:id="3839"/>
    <w:bookmarkStart w:name="z3846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стеклянных труб посредством разогрева отрезков труб в ванной печи с последующим формованием их в специальных формах;</w:t>
      </w:r>
    </w:p>
    <w:bookmarkEnd w:id="3840"/>
    <w:bookmarkStart w:name="z3847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формовочного станка.</w:t>
      </w:r>
    </w:p>
    <w:bookmarkEnd w:id="3841"/>
    <w:bookmarkStart w:name="z3848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564. Должен знать: </w:t>
      </w:r>
    </w:p>
    <w:bookmarkEnd w:id="3842"/>
    <w:bookmarkStart w:name="z3849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формовочным станком и его наладки;</w:t>
      </w:r>
    </w:p>
    <w:bookmarkEnd w:id="3843"/>
    <w:bookmarkStart w:name="z3850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газовых горелок, их промывки и прочистки;</w:t>
      </w:r>
    </w:p>
    <w:bookmarkEnd w:id="3844"/>
    <w:bookmarkStart w:name="z3851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калибров; </w:t>
      </w:r>
    </w:p>
    <w:bookmarkEnd w:id="3845"/>
    <w:bookmarkStart w:name="z385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стеклянных труб и изделий из стекла с нормальными шлифами; </w:t>
      </w:r>
    </w:p>
    <w:bookmarkEnd w:id="3846"/>
    <w:bookmarkStart w:name="z3853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стекла;</w:t>
      </w:r>
    </w:p>
    <w:bookmarkEnd w:id="3847"/>
    <w:bookmarkStart w:name="z3854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стеклянным соединительным деталям;</w:t>
      </w:r>
    </w:p>
    <w:bookmarkEnd w:id="3848"/>
    <w:bookmarkStart w:name="z3855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849"/>
    <w:bookmarkStart w:name="z3856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Примеры работ:</w:t>
      </w:r>
    </w:p>
    <w:bookmarkEnd w:id="3850"/>
    <w:bookmarkStart w:name="z3857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горла колб конических, круглодонных и плоскодонных – формование нормальных шлифов размером свыше 20 миллиметров;</w:t>
      </w:r>
    </w:p>
    <w:bookmarkEnd w:id="3851"/>
    <w:bookmarkStart w:name="z3858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из стеклотрубок, муфты к деталям аппаратов и приборов и другие аналогичные по сложности изделия - формование шлифов;</w:t>
      </w:r>
    </w:p>
    <w:bookmarkEnd w:id="3852"/>
    <w:bookmarkStart w:name="z3859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отводы стеклянные, тройники и иные фасонные части - формование их в специальных формах.</w:t>
      </w:r>
    </w:p>
    <w:bookmarkEnd w:id="3853"/>
    <w:bookmarkStart w:name="z3860" w:id="3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244. Моллировщик стекла, 2 разряд</w:t>
      </w:r>
    </w:p>
    <w:bookmarkEnd w:id="3854"/>
    <w:bookmarkStart w:name="z3861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566. Характеристика работ: </w:t>
      </w:r>
    </w:p>
    <w:bookmarkEnd w:id="3855"/>
    <w:bookmarkStart w:name="z3862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заготовок стекла и профиллированной рамки к моллированию;</w:t>
      </w:r>
    </w:p>
    <w:bookmarkEnd w:id="3856"/>
    <w:bookmarkStart w:name="z3863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заготовок стекла по качеству стекла и определение их пригодности для моллирования;</w:t>
      </w:r>
    </w:p>
    <w:bookmarkEnd w:id="3857"/>
    <w:bookmarkStart w:name="z3864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внутреннего диаметра заготовки стекла;</w:t>
      </w:r>
    </w:p>
    <w:bookmarkEnd w:id="3858"/>
    <w:bookmarkStart w:name="z3865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стальных калибров слоем типографской краски;</w:t>
      </w:r>
    </w:p>
    <w:bookmarkEnd w:id="3859"/>
    <w:bookmarkStart w:name="z3866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вкладывание калибров в заготовки стекла;</w:t>
      </w:r>
    </w:p>
    <w:bookmarkEnd w:id="3860"/>
    <w:bookmarkStart w:name="z3867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печь заготовок стекла, передвижение их по мере разогревания, подача в канал разогрева печи.</w:t>
      </w:r>
    </w:p>
    <w:bookmarkEnd w:id="3861"/>
    <w:bookmarkStart w:name="z3868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567. Должен знать: </w:t>
      </w:r>
    </w:p>
    <w:bookmarkEnd w:id="3862"/>
    <w:bookmarkStart w:name="z3869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моллирования стекла; </w:t>
      </w:r>
    </w:p>
    <w:bookmarkEnd w:id="3863"/>
    <w:bookmarkStart w:name="z3870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стекла; </w:t>
      </w:r>
    </w:p>
    <w:bookmarkEnd w:id="3864"/>
    <w:bookmarkStart w:name="z3871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стекла, влияющие на процесс моллирования; </w:t>
      </w:r>
    </w:p>
    <w:bookmarkEnd w:id="3865"/>
    <w:bookmarkStart w:name="z3872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заготовкам стекла; </w:t>
      </w:r>
    </w:p>
    <w:bookmarkEnd w:id="3866"/>
    <w:bookmarkStart w:name="z3873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поверхности калибров; </w:t>
      </w:r>
    </w:p>
    <w:bookmarkEnd w:id="3867"/>
    <w:bookmarkStart w:name="z3874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подготовки калибров; </w:t>
      </w:r>
    </w:p>
    <w:bookmarkEnd w:id="3868"/>
    <w:bookmarkStart w:name="z3875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заготовок стекла.</w:t>
      </w:r>
    </w:p>
    <w:bookmarkEnd w:id="3869"/>
    <w:bookmarkStart w:name="z3876" w:id="3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245. Моллировщик стекла, 3 разряд</w:t>
      </w:r>
    </w:p>
    <w:bookmarkEnd w:id="3870"/>
    <w:bookmarkStart w:name="z3877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568. Характеристика работ: </w:t>
      </w:r>
    </w:p>
    <w:bookmarkEnd w:id="3871"/>
    <w:bookmarkStart w:name="z3878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моллирования баллонов, деталей и изделий из стекла малых размеров, плиток и дисков всех марок, экранов;</w:t>
      </w:r>
    </w:p>
    <w:bookmarkEnd w:id="3872"/>
    <w:bookmarkStart w:name="z3879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печей и форм к моллированию; </w:t>
      </w:r>
    </w:p>
    <w:bookmarkEnd w:id="3873"/>
    <w:bookmarkStart w:name="z3880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термопар в печь;</w:t>
      </w:r>
    </w:p>
    <w:bookmarkEnd w:id="3874"/>
    <w:bookmarkStart w:name="z3881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стеклоизделий в печь моллирования;</w:t>
      </w:r>
    </w:p>
    <w:bookmarkEnd w:id="3875"/>
    <w:bookmarkStart w:name="z3882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печи моллирования, обдувочного устройства;</w:t>
      </w:r>
    </w:p>
    <w:bookmarkEnd w:id="3876"/>
    <w:bookmarkStart w:name="z3883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моллирования и закалки;</w:t>
      </w:r>
    </w:p>
    <w:bookmarkEnd w:id="3877"/>
    <w:bookmarkStart w:name="z3884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вакуумное моллирование на полуавтоматических установках;</w:t>
      </w:r>
    </w:p>
    <w:bookmarkEnd w:id="3878"/>
    <w:bookmarkStart w:name="z3885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тонкого отжига заготовок из бескислородного стекла плоско-параллельной формы; </w:t>
      </w:r>
    </w:p>
    <w:bookmarkEnd w:id="3879"/>
    <w:bookmarkStart w:name="z3886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температурного режима процесса моллирования и тонкого отжига в рабочем журнале; </w:t>
      </w:r>
    </w:p>
    <w:bookmarkEnd w:id="3880"/>
    <w:bookmarkStart w:name="z3887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заготовок стекла из печи моллирования; </w:t>
      </w:r>
    </w:p>
    <w:bookmarkEnd w:id="3881"/>
    <w:bookmarkStart w:name="z3888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оснастки, печей моллирования и форм после моллирования и тонкого отжига; </w:t>
      </w:r>
    </w:p>
    <w:bookmarkEnd w:id="3882"/>
    <w:bookmarkStart w:name="z3889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обезвреживание токсичных отходов.</w:t>
      </w:r>
    </w:p>
    <w:bookmarkEnd w:id="3883"/>
    <w:bookmarkStart w:name="z3890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569. Должен знать: </w:t>
      </w:r>
    </w:p>
    <w:bookmarkEnd w:id="3884"/>
    <w:bookmarkStart w:name="z3891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печей моллирования; </w:t>
      </w:r>
    </w:p>
    <w:bookmarkEnd w:id="3885"/>
    <w:bookmarkStart w:name="z3892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и оптические свойства стекол различного состава;</w:t>
      </w:r>
    </w:p>
    <w:bookmarkEnd w:id="3886"/>
    <w:bookmarkStart w:name="z3893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изделий в печь моллирования и выгрузки из нее;</w:t>
      </w:r>
    </w:p>
    <w:bookmarkEnd w:id="3887"/>
    <w:bookmarkStart w:name="z3894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моллированным изделиям; </w:t>
      </w:r>
    </w:p>
    <w:bookmarkEnd w:id="3888"/>
    <w:bookmarkStart w:name="z3895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меры по его предупреждению; </w:t>
      </w:r>
    </w:p>
    <w:bookmarkEnd w:id="3889"/>
    <w:bookmarkStart w:name="z3896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сбора и обезвреживания токсичных отходов.</w:t>
      </w:r>
    </w:p>
    <w:bookmarkEnd w:id="3890"/>
    <w:bookmarkStart w:name="z3897" w:id="3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246. Моллировщик стекла, 4 разряд</w:t>
      </w:r>
    </w:p>
    <w:bookmarkEnd w:id="3891"/>
    <w:bookmarkStart w:name="z3898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570. Характеристика работ: </w:t>
      </w:r>
    </w:p>
    <w:bookmarkEnd w:id="3892"/>
    <w:bookmarkStart w:name="z3899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моллирования колб для фотоэлектронных умножителей, радиоламп, зеркальных отражателей, призм, автомобильного стекла площадью до 0,8 метра квадратного, цилиндров для цветных кинескопов и шприцев всех размеров; </w:t>
      </w:r>
    </w:p>
    <w:bookmarkEnd w:id="3893"/>
    <w:bookmarkStart w:name="z3900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процесса тонкого отжига заготовок из бескислородного стекла со сферическими поверхностями; </w:t>
      </w:r>
    </w:p>
    <w:bookmarkEnd w:id="3894"/>
    <w:bookmarkStart w:name="z3901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обслуживаемых печей и подбор оснастки для моллирования;</w:t>
      </w:r>
    </w:p>
    <w:bookmarkEnd w:id="3895"/>
    <w:bookmarkStart w:name="z3902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стеклоизделий в печь моллирования; </w:t>
      </w:r>
    </w:p>
    <w:bookmarkEnd w:id="3896"/>
    <w:bookmarkStart w:name="z3903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теоретических и практических весов плоских заготовок стекла;</w:t>
      </w:r>
    </w:p>
    <w:bookmarkEnd w:id="3897"/>
    <w:bookmarkStart w:name="z3904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плитки на заготовки; </w:t>
      </w:r>
    </w:p>
    <w:bookmarkEnd w:id="3898"/>
    <w:bookmarkStart w:name="z3905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контроль заготовок из стекла, их сортировка по вскрытым дефектам и устранение отдельных дефектов. </w:t>
      </w:r>
    </w:p>
    <w:bookmarkEnd w:id="3899"/>
    <w:bookmarkStart w:name="z3906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Должен знать: </w:t>
      </w:r>
    </w:p>
    <w:bookmarkEnd w:id="3900"/>
    <w:bookmarkStart w:name="z3907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моллирования, тонкого отжига заготовок различных марок стекла;</w:t>
      </w:r>
    </w:p>
    <w:bookmarkEnd w:id="3901"/>
    <w:bookmarkStart w:name="z3908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теоретических и практических весов плоских заготовок стекла; </w:t>
      </w:r>
    </w:p>
    <w:bookmarkEnd w:id="3902"/>
    <w:bookmarkStart w:name="z3909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разделки бескислородного стекла различных марок; </w:t>
      </w:r>
    </w:p>
    <w:bookmarkEnd w:id="3903"/>
    <w:bookmarkStart w:name="z3910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грузоподъемных механизмов.</w:t>
      </w:r>
    </w:p>
    <w:bookmarkEnd w:id="3904"/>
    <w:bookmarkStart w:name="z3911" w:id="3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247. Моллировщик стекла, 5 разряд</w:t>
      </w:r>
    </w:p>
    <w:bookmarkEnd w:id="3905"/>
    <w:bookmarkStart w:name="z3912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Характеристика работ: </w:t>
      </w:r>
    </w:p>
    <w:bookmarkEnd w:id="3906"/>
    <w:bookmarkStart w:name="z3913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моллирования заготовок стекла панорамного, автомобильного площадью свыше 0,8 метра квадратного, конусных трубок и изделий больших размеров, сложных призм и заготовок оптических деталей весом более 3 килограмм;</w:t>
      </w:r>
    </w:p>
    <w:bookmarkEnd w:id="3907"/>
    <w:bookmarkStart w:name="z3914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тонкий отжиг заготовок из бескислородного стекла плоскопараллельной и сферической формы с жесткой границей светопропускания;, </w:t>
      </w:r>
    </w:p>
    <w:bookmarkEnd w:id="3908"/>
    <w:bookmarkStart w:name="z3915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оборудования к работе, проверка исправности термопар, состояния троса и предохранительных упоров, плавности хода каретки и иные работы; </w:t>
      </w:r>
    </w:p>
    <w:bookmarkEnd w:id="3909"/>
    <w:bookmarkStart w:name="z3916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оптимального режима работы печи моллирования;</w:t>
      </w:r>
    </w:p>
    <w:bookmarkEnd w:id="3910"/>
    <w:bookmarkStart w:name="z3917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 процессом моллирования и тонкого отжига;</w:t>
      </w:r>
    </w:p>
    <w:bookmarkEnd w:id="3911"/>
    <w:bookmarkStart w:name="z3918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стекла по внутренним дефектам; </w:t>
      </w:r>
    </w:p>
    <w:bookmarkEnd w:id="3912"/>
    <w:bookmarkStart w:name="z3919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теоретических и практических весов заготовок стекла криволинейной конфигурации.</w:t>
      </w:r>
    </w:p>
    <w:bookmarkEnd w:id="3913"/>
    <w:bookmarkStart w:name="z3920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573. Должен знать: </w:t>
      </w:r>
    </w:p>
    <w:bookmarkEnd w:id="3914"/>
    <w:bookmarkStart w:name="z3921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процесса моллирования; </w:t>
      </w:r>
    </w:p>
    <w:bookmarkEnd w:id="3915"/>
    <w:bookmarkStart w:name="z3922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электропечей и прессов; </w:t>
      </w:r>
    </w:p>
    <w:bookmarkEnd w:id="3916"/>
    <w:bookmarkStart w:name="z3923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теоретических и практических весов заготовок стекла криволинейной конфигурации; </w:t>
      </w:r>
    </w:p>
    <w:bookmarkEnd w:id="3917"/>
    <w:bookmarkStart w:name="z392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оптимальных режимов моллирования и тонкого отжига;</w:t>
      </w:r>
    </w:p>
    <w:bookmarkEnd w:id="3918"/>
    <w:bookmarkStart w:name="z392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образования внутренних дефектов в стекле и методы их устранения;</w:t>
      </w:r>
    </w:p>
    <w:bookmarkEnd w:id="3919"/>
    <w:bookmarkStart w:name="z392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бескислородное стекло.</w:t>
      </w:r>
    </w:p>
    <w:bookmarkEnd w:id="3920"/>
    <w:bookmarkStart w:name="z3927" w:id="3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248. Моллировщик стекла, 6 разряд</w:t>
      </w:r>
    </w:p>
    <w:bookmarkEnd w:id="3921"/>
    <w:bookmarkStart w:name="z392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Характеристика работ:</w:t>
      </w:r>
    </w:p>
    <w:bookmarkEnd w:id="3922"/>
    <w:bookmarkStart w:name="z392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моллирования и тонкого обжига заготовок из бескислородного стекла экспериментальных марок по специальным заказам и по вновь осваиваемым режимам;</w:t>
      </w:r>
    </w:p>
    <w:bookmarkEnd w:id="3923"/>
    <w:bookmarkStart w:name="z393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теоретических и практических весов заготовок из стекла экспериментальных марок;</w:t>
      </w:r>
    </w:p>
    <w:bookmarkEnd w:id="3924"/>
    <w:bookmarkStart w:name="z393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моллировщиками стекла более низкой квалификации.</w:t>
      </w:r>
    </w:p>
    <w:bookmarkEnd w:id="3925"/>
    <w:bookmarkStart w:name="z3932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575. Должен знать: </w:t>
      </w:r>
    </w:p>
    <w:bookmarkEnd w:id="3926"/>
    <w:bookmarkStart w:name="z393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узлов и механизмов печей моллирования и отжига различных типов; </w:t>
      </w:r>
    </w:p>
    <w:bookmarkEnd w:id="3927"/>
    <w:bookmarkStart w:name="z393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приборов автоматического регулирования;</w:t>
      </w:r>
    </w:p>
    <w:bookmarkEnd w:id="3928"/>
    <w:bookmarkStart w:name="z3935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режимов процесса моллирования и тонкого обжига;</w:t>
      </w:r>
    </w:p>
    <w:bookmarkEnd w:id="3929"/>
    <w:bookmarkStart w:name="z393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проводимых технологических операций на процесс кристаллизации стекла;</w:t>
      </w:r>
    </w:p>
    <w:bookmarkEnd w:id="3930"/>
    <w:bookmarkStart w:name="z393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и химическую устойчивость бескислородного стекла.</w:t>
      </w:r>
    </w:p>
    <w:bookmarkEnd w:id="3931"/>
    <w:bookmarkStart w:name="z3938" w:id="3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249. Закальщик стекла, 3 разряд</w:t>
      </w:r>
    </w:p>
    <w:bookmarkEnd w:id="3932"/>
    <w:bookmarkStart w:name="z393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576. Характеристика работ: </w:t>
      </w:r>
    </w:p>
    <w:bookmarkEnd w:id="3933"/>
    <w:bookmarkStart w:name="z3940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листов стекла малых размеров и стеклоизделий длиной до 700 миллиметров;</w:t>
      </w:r>
    </w:p>
    <w:bookmarkEnd w:id="3934"/>
    <w:bookmarkStart w:name="z394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электропечи и наблюдение за временем выдержки стекла в печи;</w:t>
      </w:r>
    </w:p>
    <w:bookmarkEnd w:id="3935"/>
    <w:bookmarkStart w:name="z394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обдувочной камере заданного давления воздуха.</w:t>
      </w:r>
    </w:p>
    <w:bookmarkEnd w:id="3936"/>
    <w:bookmarkStart w:name="z394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577. Должен знать: </w:t>
      </w:r>
    </w:p>
    <w:bookmarkEnd w:id="3937"/>
    <w:bookmarkStart w:name="z394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электропечи и обдувочной камеры; </w:t>
      </w:r>
    </w:p>
    <w:bookmarkEnd w:id="3938"/>
    <w:bookmarkStart w:name="z394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стекла; </w:t>
      </w:r>
    </w:p>
    <w:bookmarkEnd w:id="3939"/>
    <w:bookmarkStart w:name="z394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закалки стекла; </w:t>
      </w:r>
    </w:p>
    <w:bookmarkEnd w:id="3940"/>
    <w:bookmarkStart w:name="z394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продолжительности закалки листов и изделий из стекла от их толщины и площади; </w:t>
      </w:r>
    </w:p>
    <w:bookmarkEnd w:id="3941"/>
    <w:bookmarkStart w:name="z394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требуемое давление воздуха в обдувочной камере;</w:t>
      </w:r>
    </w:p>
    <w:bookmarkEnd w:id="3942"/>
    <w:bookmarkStart w:name="z394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943"/>
    <w:bookmarkStart w:name="z395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3944"/>
    <w:bookmarkStart w:name="z3951" w:id="3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250. Закальщик стекла, 4 разряд</w:t>
      </w:r>
    </w:p>
    <w:bookmarkEnd w:id="3945"/>
    <w:bookmarkStart w:name="z395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578. Характеристика работ: </w:t>
      </w:r>
    </w:p>
    <w:bookmarkEnd w:id="3946"/>
    <w:bookmarkStart w:name="z395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закалки листов стекла площадью до 0,6 метра квадратного и стеклоизделий на горизонтальных линиях типа "ЛЗАС-500" и "ЛЗАС-1200" и иные проессы;</w:t>
      </w:r>
    </w:p>
    <w:bookmarkEnd w:id="3947"/>
    <w:bookmarkStart w:name="z395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полированного, специального, гнутого стекла и изделий из парного стекла любой марки; </w:t>
      </w:r>
    </w:p>
    <w:bookmarkEnd w:id="3948"/>
    <w:bookmarkStart w:name="z395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стекла;</w:t>
      </w:r>
    </w:p>
    <w:bookmarkEnd w:id="3949"/>
    <w:bookmarkStart w:name="z395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температурного режима закалки в зависимости от вида, размера и конфигурации стекла;</w:t>
      </w:r>
    </w:p>
    <w:bookmarkEnd w:id="3950"/>
    <w:bookmarkStart w:name="z395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технологическим режимом работы печей в соответствии с техническими условиями и нормалями; </w:t>
      </w:r>
    </w:p>
    <w:bookmarkEnd w:id="3951"/>
    <w:bookmarkStart w:name="z395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обдувочной камере заданного давления и скорости воздуха;</w:t>
      </w:r>
    </w:p>
    <w:bookmarkEnd w:id="3952"/>
    <w:bookmarkStart w:name="z395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наблюдений в журнал</w:t>
      </w:r>
    </w:p>
    <w:bookmarkEnd w:id="3953"/>
    <w:bookmarkStart w:name="z396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579. Должен знать: </w:t>
      </w:r>
    </w:p>
    <w:bookmarkEnd w:id="3954"/>
    <w:bookmarkStart w:name="z396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955"/>
    <w:bookmarkStart w:name="z396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стекла;</w:t>
      </w:r>
    </w:p>
    <w:bookmarkEnd w:id="3956"/>
    <w:bookmarkStart w:name="z396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закалки стекла;</w:t>
      </w:r>
    </w:p>
    <w:bookmarkEnd w:id="3957"/>
    <w:bookmarkStart w:name="z396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3958"/>
    <w:bookmarkStart w:name="z396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стеклу до и после термообработки;</w:t>
      </w:r>
    </w:p>
    <w:bookmarkEnd w:id="3959"/>
    <w:bookmarkStart w:name="z396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требования по его предупреждению. </w:t>
      </w:r>
    </w:p>
    <w:bookmarkEnd w:id="3960"/>
    <w:bookmarkStart w:name="z396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закалке листов стекла площадью более 0,6 метра квадратного и стекла для остекления транспорта всех видов (ветровых) любой площади - 5 разряд.</w:t>
      </w:r>
    </w:p>
    <w:bookmarkEnd w:id="3961"/>
    <w:bookmarkStart w:name="z3968" w:id="3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251. Наборщик блока из остеклованных стержней, 3 разряд</w:t>
      </w:r>
    </w:p>
    <w:bookmarkEnd w:id="3962"/>
    <w:bookmarkStart w:name="z396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bookmarkEnd w:id="3963"/>
    <w:bookmarkStart w:name="z397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блока из остеклованных стержней для ромывки; </w:t>
      </w:r>
    </w:p>
    <w:bookmarkEnd w:id="3964"/>
    <w:bookmarkStart w:name="z397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остеклованных стержней и капилляров; </w:t>
      </w:r>
    </w:p>
    <w:bookmarkEnd w:id="3965"/>
    <w:bookmarkStart w:name="z397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остеклованных стержней в стеклянное кольцо и перемещение их из стеклянного кольца в стеклянный цилиндр для спекания.</w:t>
      </w:r>
    </w:p>
    <w:bookmarkEnd w:id="3966"/>
    <w:bookmarkStart w:name="z397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Должен знать: </w:t>
      </w:r>
    </w:p>
    <w:bookmarkEnd w:id="3967"/>
    <w:bookmarkStart w:name="z397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остеклованных стержней и их количества, необходимого для набивки цилиндра;</w:t>
      </w:r>
    </w:p>
    <w:bookmarkEnd w:id="3968"/>
    <w:bookmarkStart w:name="z397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набора остеклованных стержней в цилиндр;</w:t>
      </w:r>
    </w:p>
    <w:bookmarkEnd w:id="3969"/>
    <w:bookmarkStart w:name="z3976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промывки и сушки остеклованных стержней и капилляров.</w:t>
      </w:r>
    </w:p>
    <w:bookmarkEnd w:id="3970"/>
    <w:bookmarkStart w:name="z3977" w:id="3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252. Сборщик влагопоглотителей, 2 разряд</w:t>
      </w:r>
    </w:p>
    <w:bookmarkEnd w:id="3971"/>
    <w:bookmarkStart w:name="z3978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Характеристика работ:</w:t>
      </w:r>
    </w:p>
    <w:bookmarkEnd w:id="3972"/>
    <w:bookmarkStart w:name="z3979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полистирольных трубок силикагелем;</w:t>
      </w:r>
    </w:p>
    <w:bookmarkEnd w:id="3973"/>
    <w:bookmarkStart w:name="z3980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хлорвиниловых трубок и сборка влагопоглотителя.</w:t>
      </w:r>
    </w:p>
    <w:bookmarkEnd w:id="3974"/>
    <w:bookmarkStart w:name="z3981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583. Должен знать: </w:t>
      </w:r>
    </w:p>
    <w:bookmarkEnd w:id="3975"/>
    <w:bookmarkStart w:name="z3982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влагопоглотительного устройства;</w:t>
      </w:r>
    </w:p>
    <w:bookmarkEnd w:id="3976"/>
    <w:bookmarkStart w:name="z3983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 полистирольной трубки силикагелем; </w:t>
      </w:r>
    </w:p>
    <w:bookmarkEnd w:id="3977"/>
    <w:bookmarkStart w:name="z3984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годности влагопоглотительного устройства; </w:t>
      </w:r>
    </w:p>
    <w:bookmarkEnd w:id="3978"/>
    <w:bookmarkStart w:name="z3985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силикагеля и способы его хранения</w:t>
      </w:r>
    </w:p>
    <w:bookmarkEnd w:id="3979"/>
    <w:bookmarkStart w:name="z3986" w:id="3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253. Прессовщик горячего стекла, 3 разряд</w:t>
      </w:r>
    </w:p>
    <w:bookmarkEnd w:id="3980"/>
    <w:bookmarkStart w:name="z3987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584. Характеристика работ: </w:t>
      </w:r>
    </w:p>
    <w:bookmarkEnd w:id="3981"/>
    <w:bookmarkStart w:name="z3988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из стекломассы простых изделий на механических и ручных прессах в сплошных и разъемных формах; </w:t>
      </w:r>
    </w:p>
    <w:bookmarkEnd w:id="3982"/>
    <w:bookmarkStart w:name="z3989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подготовка пресса к работе.</w:t>
      </w:r>
    </w:p>
    <w:bookmarkEnd w:id="3983"/>
    <w:bookmarkStart w:name="z3990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585. Должен знать: </w:t>
      </w:r>
    </w:p>
    <w:bookmarkEnd w:id="3984"/>
    <w:bookmarkStart w:name="z3991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ручных прессов и пресс-автоматов; </w:t>
      </w:r>
    </w:p>
    <w:bookmarkEnd w:id="3985"/>
    <w:bookmarkStart w:name="z3992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установления режимов работы пресс-форм; </w:t>
      </w:r>
    </w:p>
    <w:bookmarkEnd w:id="3986"/>
    <w:bookmarkStart w:name="z3993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температуру, вязкость стекломассы, требуемые для прессования; </w:t>
      </w:r>
    </w:p>
    <w:bookmarkEnd w:id="3987"/>
    <w:bookmarkStart w:name="z3994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дозировки стекла в пресс-форму; </w:t>
      </w:r>
    </w:p>
    <w:bookmarkEnd w:id="3988"/>
    <w:bookmarkStart w:name="z3995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3989"/>
    <w:bookmarkStart w:name="z3996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Примеры работ:</w:t>
      </w:r>
    </w:p>
    <w:bookmarkEnd w:id="3990"/>
    <w:bookmarkStart w:name="z3997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прессование:</w:t>
      </w:r>
    </w:p>
    <w:bookmarkEnd w:id="3991"/>
    <w:bookmarkStart w:name="z3998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генераторных ламп;</w:t>
      </w:r>
    </w:p>
    <w:bookmarkEnd w:id="3992"/>
    <w:bookmarkStart w:name="z3999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круглые для линз и дисков;</w:t>
      </w:r>
    </w:p>
    <w:bookmarkEnd w:id="3993"/>
    <w:bookmarkStart w:name="z4000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генераторных ламп;</w:t>
      </w:r>
    </w:p>
    <w:bookmarkEnd w:id="3994"/>
    <w:bookmarkStart w:name="z4001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колпачки для карбюраторов и спиртовок;</w:t>
      </w:r>
    </w:p>
    <w:bookmarkEnd w:id="3995"/>
    <w:bookmarkStart w:name="z4002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для подложек;</w:t>
      </w:r>
    </w:p>
    <w:bookmarkEnd w:id="3996"/>
    <w:bookmarkStart w:name="z4003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пробки для аптекарской посуды;</w:t>
      </w:r>
    </w:p>
    <w:bookmarkEnd w:id="3997"/>
    <w:bookmarkStart w:name="z4004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солонки, блюдца для варенья, пепельницы, пробирки;</w:t>
      </w:r>
    </w:p>
    <w:bookmarkEnd w:id="3998"/>
    <w:bookmarkStart w:name="z4005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стаканчики для круглых ампул уровней, стаканчики для приема лекарств, косметическая тара и аналогичные мелкие стеклоизделия.</w:t>
      </w:r>
    </w:p>
    <w:bookmarkEnd w:id="3999"/>
    <w:bookmarkStart w:name="z4006" w:id="4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254. Прессовщик горячего стекла, 4 разряд</w:t>
      </w:r>
    </w:p>
    <w:bookmarkEnd w:id="4000"/>
    <w:bookmarkStart w:name="z4007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587. Характеристика работ: </w:t>
      </w:r>
    </w:p>
    <w:bookmarkEnd w:id="4001"/>
    <w:bookmarkStart w:name="z4008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 стекломассы изделий средней сложности с поверхностью, подлежащей дальнейшей полировке, и с полированной поверхностью на механических и ручных прессах в сплошных и разъемных формах;</w:t>
      </w:r>
    </w:p>
    <w:bookmarkEnd w:id="4002"/>
    <w:bookmarkStart w:name="z4009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наладка прессов; </w:t>
      </w:r>
    </w:p>
    <w:bookmarkEnd w:id="4003"/>
    <w:bookmarkStart w:name="z4010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установленного режима прессования в зависимости от размеров и степени отжига изделия, металла, пресс-форм и температуры стекломассы;</w:t>
      </w:r>
    </w:p>
    <w:bookmarkEnd w:id="4004"/>
    <w:bookmarkStart w:name="z4011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времени опускания пуансона и продолжительности прессования; </w:t>
      </w:r>
    </w:p>
    <w:bookmarkEnd w:id="4005"/>
    <w:bookmarkStart w:name="z4012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размера "капли", места обреза.</w:t>
      </w:r>
    </w:p>
    <w:bookmarkEnd w:id="4006"/>
    <w:bookmarkStart w:name="z4013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588. Должен знать: </w:t>
      </w:r>
    </w:p>
    <w:bookmarkEnd w:id="4007"/>
    <w:bookmarkStart w:name="z4014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пресса; </w:t>
      </w:r>
    </w:p>
    <w:bookmarkEnd w:id="4008"/>
    <w:bookmarkStart w:name="z4015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форм для пресса; </w:t>
      </w:r>
    </w:p>
    <w:bookmarkEnd w:id="4009"/>
    <w:bookmarkStart w:name="z4016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стекловарения и технологический процесс прессования стеклоизделий; </w:t>
      </w:r>
    </w:p>
    <w:bookmarkEnd w:id="4010"/>
    <w:bookmarkStart w:name="z4017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размера "капли", мест обреза; </w:t>
      </w:r>
    </w:p>
    <w:bookmarkEnd w:id="4011"/>
    <w:bookmarkStart w:name="z4018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на глаз количества стекломассы, требуемого для прессования изделий с полированной поверхностью (без последующего полирования);</w:t>
      </w:r>
    </w:p>
    <w:bookmarkEnd w:id="4012"/>
    <w:bookmarkStart w:name="z4019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4013"/>
    <w:bookmarkStart w:name="z4020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Примеры работ:</w:t>
      </w:r>
    </w:p>
    <w:bookmarkEnd w:id="4014"/>
    <w:bookmarkStart w:name="z4021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прессование:</w:t>
      </w:r>
    </w:p>
    <w:bookmarkEnd w:id="4015"/>
    <w:bookmarkStart w:name="z4022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колпачки и косметические баночки с чистой полированной поверхностью;</w:t>
      </w:r>
    </w:p>
    <w:bookmarkEnd w:id="4016"/>
    <w:bookmarkStart w:name="z4023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для эксикаторов с горлом 14-19 сантиметров и крышки с кнопкой для всех размеров;</w:t>
      </w:r>
    </w:p>
    <w:bookmarkEnd w:id="4017"/>
    <w:bookmarkStart w:name="z4024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пробки в многоячеечных формах, фигурные пробки;</w:t>
      </w:r>
    </w:p>
    <w:bookmarkEnd w:id="4018"/>
    <w:bookmarkStart w:name="z4025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- изделия простой формы;</w:t>
      </w:r>
    </w:p>
    <w:bookmarkEnd w:id="4019"/>
    <w:bookmarkStart w:name="z4026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стеклошарики;</w:t>
      </w:r>
    </w:p>
    <w:bookmarkEnd w:id="4020"/>
    <w:bookmarkStart w:name="z4027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тарелочки с пятью конусообразными отростками с наружным диаметром до 58 миллиметров - прессование на пневматическом прессе;</w:t>
      </w:r>
    </w:p>
    <w:bookmarkEnd w:id="4021"/>
    <w:bookmarkStart w:name="z4028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экраны и конусы для электронно-лучевых трубок размером экрана до 47 сантиметров.</w:t>
      </w:r>
    </w:p>
    <w:bookmarkEnd w:id="4022"/>
    <w:bookmarkStart w:name="z4029" w:id="4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255. Прессовщик горячего стекла, 5 разряд</w:t>
      </w:r>
    </w:p>
    <w:bookmarkEnd w:id="4023"/>
    <w:bookmarkStart w:name="z4030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590. Характеристика работ: </w:t>
      </w:r>
    </w:p>
    <w:bookmarkEnd w:id="4024"/>
    <w:bookmarkStart w:name="z4031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специальных, светотехнических и иных крупных и технически сложных стеклоизделий; </w:t>
      </w:r>
    </w:p>
    <w:bookmarkEnd w:id="4025"/>
    <w:bookmarkStart w:name="z4032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сортовой посуды средней сложности, прессование стеклоизделий сложной конфигурации с полированной поверхностью и с поверхностью, подлежащей последующему шлифованию и полированию;</w:t>
      </w:r>
    </w:p>
    <w:bookmarkEnd w:id="4026"/>
    <w:bookmarkStart w:name="z4033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работы пневматического пресса по изготовлению стеклоблоков; </w:t>
      </w:r>
    </w:p>
    <w:bookmarkEnd w:id="4027"/>
    <w:bookmarkStart w:name="z4034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прессов с электронным и автоматическим управлением под руководством прессовщика горячего стекла более высокой квалификации;</w:t>
      </w:r>
    </w:p>
    <w:bookmarkEnd w:id="4028"/>
    <w:bookmarkStart w:name="z4035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поддержание заданного режима работы прессующих частей разъемных пресс-форм.</w:t>
      </w:r>
    </w:p>
    <w:bookmarkEnd w:id="4029"/>
    <w:bookmarkStart w:name="z4036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591. Должен знать: </w:t>
      </w:r>
    </w:p>
    <w:bookmarkEnd w:id="4030"/>
    <w:bookmarkStart w:name="z4037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наладки прессов с механическим, электронным и автоматическим управлением;</w:t>
      </w:r>
    </w:p>
    <w:bookmarkEnd w:id="4031"/>
    <w:bookmarkStart w:name="z4038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разъемным пресс-формам для изготовления крупногабаритных изделий и изделий со сложной конфигурацией;</w:t>
      </w:r>
    </w:p>
    <w:bookmarkEnd w:id="4032"/>
    <w:bookmarkStart w:name="z4039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брака и меры по его предупреждению и устранению; </w:t>
      </w:r>
    </w:p>
    <w:bookmarkEnd w:id="4033"/>
    <w:bookmarkStart w:name="z4040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изготавливаемые изделия; </w:t>
      </w:r>
    </w:p>
    <w:bookmarkEnd w:id="4034"/>
    <w:bookmarkStart w:name="z4041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различных марок стекол.</w:t>
      </w:r>
    </w:p>
    <w:bookmarkEnd w:id="4035"/>
    <w:bookmarkStart w:name="z4042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Примеры работ.</w:t>
      </w:r>
    </w:p>
    <w:bookmarkEnd w:id="4036"/>
    <w:bookmarkStart w:name="z4043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прессование:</w:t>
      </w:r>
    </w:p>
    <w:bookmarkEnd w:id="4037"/>
    <w:bookmarkStart w:name="z4044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строительные без дальнейшей обработки;</w:t>
      </w:r>
    </w:p>
    <w:bookmarkEnd w:id="4038"/>
    <w:bookmarkStart w:name="z4045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прядильные;</w:t>
      </w:r>
    </w:p>
    <w:bookmarkEnd w:id="4039"/>
    <w:bookmarkStart w:name="z4046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светотехнические;</w:t>
      </w:r>
    </w:p>
    <w:bookmarkEnd w:id="4040"/>
    <w:bookmarkStart w:name="z4047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посуда: сахарницы, масленки, селедочницы, вазы для цветов; изделия, изготавливаемые методом центрифугирования, малых и средних размеров;</w:t>
      </w:r>
    </w:p>
    <w:bookmarkEnd w:id="4041"/>
    <w:bookmarkStart w:name="z4048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тарелочки с пятью конусообразными отростками для мощных генераторных ламп с наружным диаметром свыше 58 миллиметров - прессование на пневматическом прессе;</w:t>
      </w:r>
    </w:p>
    <w:bookmarkEnd w:id="4042"/>
    <w:bookmarkStart w:name="z4049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экраны и конусы для электронно-лучевых трубок размером экрана 47 сантиметров и выше;</w:t>
      </w:r>
    </w:p>
    <w:bookmarkEnd w:id="4043"/>
    <w:bookmarkStart w:name="z4050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эксикаторы всех размеров и крышки к ним.</w:t>
      </w:r>
    </w:p>
    <w:bookmarkEnd w:id="4044"/>
    <w:bookmarkStart w:name="z4051" w:id="4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256. Прессовщик горячего стекла, 6 разряд</w:t>
      </w:r>
    </w:p>
    <w:bookmarkEnd w:id="4045"/>
    <w:bookmarkStart w:name="z4052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593. Характеристика работ: </w:t>
      </w:r>
    </w:p>
    <w:bookmarkEnd w:id="4046"/>
    <w:bookmarkStart w:name="z4053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экранов и конусов оболочек кинескопов для цветного телевидения всех типоразмеров с полированной поверхностью;</w:t>
      </w:r>
    </w:p>
    <w:bookmarkEnd w:id="4047"/>
    <w:bookmarkStart w:name="z4054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изделий сортовой посуды сложной конфигурации и изготавливаемых методом центрифугирования; </w:t>
      </w:r>
    </w:p>
    <w:bookmarkEnd w:id="4048"/>
    <w:bookmarkStart w:name="z4055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наладка прессов с электронным и автоматическим управлением; </w:t>
      </w:r>
    </w:p>
    <w:bookmarkEnd w:id="4049"/>
    <w:bookmarkStart w:name="z4056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поддержание заданного режима работы прессующих частей разъемных пресс-форм.</w:t>
      </w:r>
    </w:p>
    <w:bookmarkEnd w:id="4050"/>
    <w:bookmarkStart w:name="z4057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594. Должен знать: </w:t>
      </w:r>
    </w:p>
    <w:bookmarkEnd w:id="4051"/>
    <w:bookmarkStart w:name="z4058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прессов с механическим, электронным и автоматическим управлением; </w:t>
      </w:r>
    </w:p>
    <w:bookmarkEnd w:id="4052"/>
    <w:bookmarkStart w:name="z4059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разъемным пресс-формам;</w:t>
      </w:r>
    </w:p>
    <w:bookmarkEnd w:id="4053"/>
    <w:bookmarkStart w:name="z4060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изготавливаемые изделия; </w:t>
      </w:r>
    </w:p>
    <w:bookmarkEnd w:id="4054"/>
    <w:bookmarkStart w:name="z4061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различных марок стекол; </w:t>
      </w:r>
    </w:p>
    <w:bookmarkEnd w:id="4055"/>
    <w:bookmarkStart w:name="z4062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предупреждению и устранению его.</w:t>
      </w:r>
    </w:p>
    <w:bookmarkEnd w:id="4056"/>
    <w:bookmarkStart w:name="z4063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Примеры работ:</w:t>
      </w:r>
    </w:p>
    <w:bookmarkEnd w:id="4057"/>
    <w:bookmarkStart w:name="z4064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прессование: </w:t>
      </w:r>
    </w:p>
    <w:bookmarkEnd w:id="4058"/>
    <w:bookmarkStart w:name="z4065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сортовая посуда: вазы для фруктов, подсвечники, тортницы, крюшонницы; </w:t>
      </w:r>
    </w:p>
    <w:bookmarkEnd w:id="4059"/>
    <w:bookmarkStart w:name="z4066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крупных размеров, изготавливаемые методом центрифугирования; </w:t>
      </w:r>
    </w:p>
    <w:bookmarkEnd w:id="4060"/>
    <w:bookmarkStart w:name="z4067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сложной конфигурации по спецзаказам. </w:t>
      </w:r>
    </w:p>
    <w:bookmarkEnd w:id="4061"/>
    <w:bookmarkStart w:name="z4068" w:id="4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257. Просевщик бисера, 1 разряд</w:t>
      </w:r>
    </w:p>
    <w:bookmarkEnd w:id="4062"/>
    <w:bookmarkStart w:name="z4069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596. Характеристика работ: </w:t>
      </w:r>
    </w:p>
    <w:bookmarkEnd w:id="4063"/>
    <w:bookmarkStart w:name="z4070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обожженного бисера через два сита для определения заплавленных и оплавленных зерен бисера;</w:t>
      </w:r>
    </w:p>
    <w:bookmarkEnd w:id="4064"/>
    <w:bookmarkStart w:name="z4071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бисера.</w:t>
      </w:r>
    </w:p>
    <w:bookmarkEnd w:id="4065"/>
    <w:bookmarkStart w:name="z4072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597. Должен знать: </w:t>
      </w:r>
    </w:p>
    <w:bookmarkEnd w:id="4066"/>
    <w:bookmarkStart w:name="z4073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просева и промывки бисера.</w:t>
      </w:r>
    </w:p>
    <w:bookmarkEnd w:id="4067"/>
    <w:bookmarkStart w:name="z4074" w:id="4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4068"/>
    <w:bookmarkStart w:name="z4075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Алфавитный указатель профессий рабочих приведен в приложении к ЕТКС (выпуск 41).</w:t>
      </w:r>
    </w:p>
    <w:bookmarkEnd w:id="40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41)</w:t>
            </w:r>
          </w:p>
        </w:tc>
      </w:tr>
    </w:tbl>
    <w:bookmarkStart w:name="z4077" w:id="4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40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2865"/>
        <w:gridCol w:w="3823"/>
        <w:gridCol w:w="2633"/>
      </w:tblGrid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Повертальщик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Отметчик ареометров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 приборов газами и жидкостями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стекла плавиковой кислотой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печати и рисунка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Откладчик изделий в опечки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жгутов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вакуумприсосных механизмов и приспособлений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Винипластчик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Гильоширщик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вварочных машинах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прокатной машины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Обмазчик заслонов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Иризаторщик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Отопщик на карусельной машине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Кварцеплавильщик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сушильных печей и барабанов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пеноблоков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по производству пеностекла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вымерения объема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крокуса и наждака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на подаче крокусной суспензии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Серебрильщик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форм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Формодержатель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песка и пемзы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Отломщик стекла от машин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огне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печей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Фотохимгравировщик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Дистилляторщик ртути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 (печник) дежурный у печей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токов высокой частоты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Отметчик термометров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термосов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тиглей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Дробильщик-размольщик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пленки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выдувного полуавтомата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Отдельщик выдувных 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Фацетчик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фацетного станка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Фидерщик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филаментмашине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целлулоида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сырья и материалов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Усреднильщик сырья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Составщик шихты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Засыпщик шихты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гранулирования шихты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Штенгелевщик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стекольных автоматов и полуавтоматов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по стеклу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стеклянных 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Притирщик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стеклоизделий кислотой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Выдувальщик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Вакуумщик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стекла и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стекла и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стекла и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стекла и стеклоизделий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формования ленты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Отрезчик ленты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стеклоформующих машин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стекломассы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Сливщик стекломассы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стекольного производства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в производстве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стеклопакетов и стеклоблоков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стеклопакетов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Настильщик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вытягивания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5-7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Тянульщик по выработке стеклянных труб и дрота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стеклопорошка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Развальцовщик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стеклянной пленки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Стеклодув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Пескоструйщик по стеклу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Фотопечатник на стекле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сеток и шинок на стекле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приборов из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деталей из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Моллировщик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Закальщик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блока из остеклованных стержней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влагопоглотителей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горячего стекла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Просевщик бисера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