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c636" w14:textId="0f6c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мая 2015 года № 666 "Об утверждении регламентов государственных услуг в сфере торгового мореплавания"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октября 2019 года № 813. Зарегистрирован в Министерстве юстиции Республики Казахстан 5 ноября 2019 года № 19550. Утратил силу приказом Министра индустрии и инфраструктурного развития Республики Казахстан от 17 августа 2020 года № 433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17.08.2020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666 "Об утверждении регламентов государственных услуг в сфере торгового мореплавания" (зарегистрирован в Реестре государственной регистрации нормативных правовых актов под № 11649, опубликован 24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) изложить в следующей редакции, текст на государственном языке не меняется: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регламент государственной услуги "Государственная регистрация морских судов в бербоут-чартерном реестре",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регламент государственной услуги "Государственная регистрация судов в международном судовом реестре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судов в Государственном судовом реестре морских судов",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морских судов бербоут-чартерном реестре",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собственности на строящееся судно в реестре строящихся судов",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судов в международном судовом реестре",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813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666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"Государственная регистрация судов в Государственном судовом реестре морских судов"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судов в Государственном судовом реестре морских судов" (далее – государственная услуга) оказывается Морской администрацией порта (далее – услугодатель).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(далее – портал).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праве плавания морского судна под государственным флагом Республики Казахстан и свидетельства о праве собственности на судно, свидетельства об исключении судна из Государственного судового реестра морских судов, международного судового реестра Республики Казахстан;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мотивированного ответа об отказе в оказании государственной услуги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"Государственная регистрация судов в Государственном судовом реестре морских судов", утвержденного приказом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мореплавания", зарегистрированным в Реестре государственной регистрации нормативных правовых актов за № 11354 (далее – Стандарт).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и иных документов услугодателя (далее – заявление), предусмотренных пунктом 9 Стандарта.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пятнадцати минут;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заявки Отделом портнадзора и регистрации судов (далее – Отдел) услугодателя в течение девяти рабочих дней (для выдачи свидетельств о праве плавания и праве собственности на судно) и одного рабочего дня (для выдачи свидетельства об исключении) с момента регистрации заявления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установленным требованиям подписание руководителем свидетельств либо, в случае наличия основания для отказа, мотивированного ответа об отказе в оказании государственной услуги в течение одного часа с момента получения документов;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зарегистрированных свидетельств либо мотивированного ответа об отказе в оказании государственной услуги в день их регистрации услугополучателю.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Отделу;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свидетельства либо мотивированного ответа об отказе в оказании государственной услуги;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либо мотивированного ответа об отказе в оказании государственной услуги.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либо его заместитель;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регистрируется специалистом канцелярии с присвоением регистрационного номера и даты, после чего передается первому руководителю услугодателя либо его заместителю в течение пятнадцати минут;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передает заявление руководителю Отдела в течение одного часа;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определяет ответственного исполнителя и передает заявление на рассмотрение в течение одного часа;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на соответствие требованиям пункта 10 стандарта в течение девяти рабочих дней (для выдачи свидетельств о праве плавания и праве собственности на судно) и одного рабочего дня (для выдачи свидетельства об исключении) с момента регистрации заявления;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либо его заместитель в случае соответствия установленным требованиям подписывает свидетельство либо, в случае наличия основания для отказа, мотивированный ответ об отказе в оказании государственной услуги в течение одного часа с момента получения документов.</w:t>
      </w:r>
    </w:p>
    <w:bookmarkEnd w:id="42"/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и использования информационных систем в процессе оказания государственной услуги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указан в диаграммах №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регистрацию, перерегистрацию судна в Государственном судовом реестре морских судов: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выбор услугополучателем государственной услуги на портале, вход в личный кабинет, заполнение услугополучателем формы электронной заявки для получения свидетельств (ввод данных) с учетом ее структуры и форматных требований, подписание ее своей ЭЦП;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направление запроса через ШЭП в ГБД ФЛ/ЮЛ о данных получателя;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ФЛ/ЮЛ;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отказ в запрашиваемой государственной услуге из-за невозможности получения данных в связи с отсутствием данных услугополучателя в ГБД ФЛ/ЮЛ;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регистрация электронной заявки в Информационной системе;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Информационная система осуществляет проверку электронной заявки, удостоверенной ЭЦП услугополучателя;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отказ в запрашиваемой государственной услуге в связи с имеющимися нарушениями в условии 2;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выпуск свидетельств и отправка услугополучателю на его адрес электронной почты уведомления об успешном выпуске.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получение свидетельства об исключении: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выбор услугополучателем государственной услуги на портале, вход в личный кабинет, заполнение услугополучателем формы электронной заявки для получения свидетельства об исключении (ввод данных) с учетом ее структуры и форматных требований, подписание ее своей ЭЦП;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направление запроса через ШЭП в ГБД ФЛ/ЮЛ о данных получателя;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ФЛ/ЮЛ;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отказ в запрашиваемой государственной услуге из-за невозможности получения данных в связи с отсутствием данных услугополучателя в ГБД ФЛ/ЮЛ;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регистрация электронной заявки в Информационной системе;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Информационная система осуществляет проверку электронной заявки, удостоверенной ЭЦП услугополучателя;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отказ в запрашиваемой государственной услуге в связи с имеющимися нарушениями в условии 2;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выпуск свидетельства об исключении и отправка услугополучателю на его адрес электронной почты уведомления об успешном выпуске.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судовом реестре морских судов"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6454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6581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судовом реестре морских судов"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"Государственная регистрация судов в Государственном судовом реестре морских судов"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6708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813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666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"Государственная регистрация морских судов в бербоут-чартерном реестре"</w:t>
      </w:r>
    </w:p>
    <w:bookmarkEnd w:id="70"/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морских судов в бербоут-чартерном реестре" (далее – государственная услуга) оказывается Морской администрацией порта (далее – услугодатель).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(далее – портал).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свидетельства о временном предоставлении права плавания под Государственным флагом иностранному морскому судну, зафрахтованному на условиях бербоут-чартера (далее – свидетельство);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исключение судна из бербоут-чартерного реестра;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мотивированного ответа об отказе в оказании государственной услуги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"Государственная регистрация морских судов в бербоут-чартерном реестре", утвержденного приказом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мореплавания", зарегистрированным в Реестре государственной регистрации нормативных правовых актов за № 11354 (далее – стандарт).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9"/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и иных документов услугодателя (далее – заявление),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пятнадцати минут;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Отделом портнадзора и регистрации судов (далее – Отдел) услугодателя в течение девяти рабочих дней (для выдачи свидетельства о временном предоставлении права плавания под Государственным флагом иностранному морскому судну, зафрахтованному на условиях бербоут-чартера) и одного рабочего дня (для выдачи свидетельства об исключении) с момента регистрации заявления;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установленным требованиям подписание руководителем свидетельства либо, в случае наличия основания для отказа, мотивированного ответа об отказе в оказании государственной услуги в течение одного часа с момента получения документов;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зарегистрированных свидетельств либо мотивированного ответа об отказе в оказании государственной услуги в день их регистрации услугополучателю.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Отделу;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свидетельства либо мотивированного ответа об отказе в оказании государственной услуги;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либо мотивированного ответа об отказе в оказании государственной услуги.</w:t>
      </w:r>
    </w:p>
    <w:bookmarkEnd w:id="91"/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либо его заместитель;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регистрируется специалистом канцелярии с присвоением регистрационного номера и даты, после чего передается первому руководителю услугодателя либо его заместителю в течение пятнадцати минут;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передает заявление руководителю Отдела в течение одного часа;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определяет ответственного исполнителя и передает заявление на рассмотрение в течение одного часа;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на соответствие требованиям пункта 10 стандарта в течение девяти рабочих дней (для выдачи свидетельств о временном предоставлении права плавания под Государственным флагом иностранному морскому судну, зафрахтованному на условиях бербоут-чартера) и одного рабочего дня (для выдачи свидетельства об исключении) с момента регистрации заявления;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либо его заместитель в случае соответствия установленным требованиям подписывает свидетельство либо, в случае наличия основания для отказа, мотивированный ответ об отказе в оказании государственной услуги в течение одного часа с момента получения документов.</w:t>
      </w:r>
    </w:p>
    <w:bookmarkEnd w:id="103"/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и использования информационных систем в процессе оказания государственной услуги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указан в диаграммах №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регистрацию, перерегистрацию судна в бербоут-чартерном реестре: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выбор услугополучателем государственной услуги на портале, вход в личный кабинет, заполнение услугополучателем формы электронной заявки для получения свидетельств (ввод данных) с учетом ее структуры и форматных требований, подписание ее своей ЭЦП;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направление запроса через ШЭП в ГБД ФЛ/ЮЛ о данных получателя;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ФЛ/ЮЛ;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отказ в запрашиваемой государственной услуге из-за невозможности получения данных в связи с отсутствием данных услугополучателя в ГБД ФЛ/ЮЛ;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регистрация электронной заявки в Информационной системе;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Информационная система осуществляет проверку электронной заявки, удостоверенной ЭЦП услугополучателя;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отказ в запрашиваемой государственной услуге в связи с имеющимися нарушениями в условии 2;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выпуск свидетельств и отправка услугополучателю на его адрес электронной почты уведомления об успешном выпуске.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получение свидетельства об исключении: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выбор услугополучателем государственной услуги на портале, вход в личный кабинет, заполнение услугополучателем формы электронной заявки для получения свидетельства об исключении (ввод данных) с учетом ее структуры и форматных требований, подписание ее своей ЭЦП;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направление запроса через ШЭП в ГБД ФЛ/ЮЛ о данных получателя;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ФЛ/ЮЛ;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отказ в запрашиваемой государственной услуге из-за невозможности получения данных в связи с отсутствием данных услугополучателя в ГБД ФЛ/ЮЛ;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регистрация электронной заявки в Информационной системе;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Информационная система осуществляет проверку электронной заявки, удостоверенной ЭЦП услугополучателя;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отказ в запрашиваемой государственной услуге в связи с имеющимися нарушениями в условии 2;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выпуск свидетельства об исключении и отправка услугополучателю на его адрес электронной почты уведомления об успешном выпуске.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судов в бербоут-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чартерном реестре"</w:t>
            </w:r>
          </w:p>
        </w:tc>
      </w:tr>
    </w:tbl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6581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6454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судов в бербоут-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чартерном реестре"</w:t>
            </w:r>
          </w:p>
        </w:tc>
      </w:tr>
    </w:tbl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"Государственная регистрация морских судов в бербоут-чартерном реестре"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6581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813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666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"Государственная регистрация прав собственности на строящееся судно в реестре строящихся судов"</w:t>
      </w:r>
    </w:p>
    <w:bookmarkEnd w:id="131"/>
    <w:bookmarkStart w:name="z15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прав собственности на строящееся судно в реестре строящихся судов" (далее – государственная услуга) оказывается Морской администрацией порта (далее – услугодатель).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выдача: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прав на судно (строящееся судно) (далее – свидетельство);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мотивированного ответа об отказе в оказании государственной услуги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"Государственная регистрация прав собственности на строящееся судно в реестре строящихся судов", утвержденного приказом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мореплавания", зарегистрированным в Реестре государственной регистрации нормативных правовых актов за № 11354 (далее – стандарт).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9"/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и иных документов услугодателя (далее – заявление),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пятнадцати минут;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ответственным исполнителем Отдела портнадзора и регистрации судов (далее – Отдел) услугодателя в течение девяти рабочих дней;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установленным требованиям подписание руководителем свидетельства либо, в случае наличия основания для отказа, мотивированного ответа об отказе в оказании государственной услуги в течение одного часа с момента получения документов;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зарегистрированного свидетельства либо мотивированного ответа об отказе в оказании государственной услуги в день его регистрации Государственной корпорации.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Отделу;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свидетельства либо мотивированного ответа об отказе в оказании государственной услуги;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либо мотивированного ответа об отказе в оказании государственной услуги.</w:t>
      </w:r>
    </w:p>
    <w:bookmarkEnd w:id="151"/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либо его заместитель;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регистрируется специалистом канцелярии с присвоением регистрационного номера и даты, после чего передается первому руководителю услугодателя либо его заместителю в течение пятнадцати минут;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передает заявление руководителю Отдела в течение одного часа;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определяет ответственного исполнителя и передает заявление на рассмотрение в течение одного часа;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на соответствие требованиям пункта 10 стандарта в течение девяти рабочих дней;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либо его заместитель в случае соответствия установленным требованиям подписывает свидетельство либо, в случае наличия основания для отказа, мотивированный ответ об отказе в оказании государственной услуги в течение одного часа с момента получения документов;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 день подписания свидетельства либо мотивированного ответа об отказе в оказании государственной услуги производит его регистрацию и выдает зарегистрированное свидетельство либо мотивированный ответ об отказе в оказании государственной услуги.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строящееся судно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судов"</w:t>
            </w:r>
          </w:p>
        </w:tc>
      </w:tr>
    </w:tbl>
    <w:bookmarkStart w:name="z18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813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666</w:t>
            </w:r>
          </w:p>
        </w:tc>
      </w:tr>
    </w:tbl>
    <w:bookmarkStart w:name="z1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"Государственная регистрация судов в международном судовом реестре Республики Казахстан"</w:t>
      </w:r>
    </w:p>
    <w:bookmarkEnd w:id="168"/>
    <w:bookmarkStart w:name="z19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судов в международном судовом реестре Республики Казахстан" (далее государственная услуга) оказывается Морской администрацией порта (далее – услугодатель).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морского судна, находящегося на праве собственности – свидетельство о праве плавания морского судна под Государственным флагом Республики Казахстан и свидетельство о праве собственности на судно либо письменный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"Государственная регистрация судов в международном судовом реестре Республики Казахстан", утвержденного приказом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мореплавания", зарегистрированным в Реестре государственной регистрации нормативных правовых актов за № 11354 (далее – стандарт);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морского судна, предоставленного в пользование по бербоут-чартеру – 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 либо мотивированный отказ в оказании государственной услуги по основаниям, предусмотренным пунктом 11 стандарта.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6"/>
    <w:bookmarkStart w:name="z20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и иных документов услугодателя (далее – заявление),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пятнадцати минут;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Отделом портнадзора и регистрации судов (далее – Отдел) услугодателя в течение девяти рабочих дней;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установленным требованиям подписание руководителем свидетельства либо, в случае наличия основания для отказа, мотивированного ответа об отказе в оказании государственной услуги в течение одного часа с момента получения документов;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зарегистрированных свидетельств либо мотивированного ответа об отказе в оказании государственной услуги в день их регистрации услугополучателю.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Отделу;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свидетельства либо мотивированного ответа об отказе в оказании государственной услуги;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либо мотивированного ответа об отказе в оказании государственной услуги.</w:t>
      </w:r>
    </w:p>
    <w:bookmarkEnd w:id="188"/>
    <w:bookmarkStart w:name="z21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либо его заместитель;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регистрируется специалистом канцелярии с присвоением регистрационного номера и даты, после чего передается первому руководителю услугодателя либо его заместителю в течение пятнадцати минут;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передает заявление руководителю Отдела в течение одного часа;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определяет ответственного исполнителя и передает заявление на рассмотрение в течение одного часа;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на соответствие требованиям пункта 10 стандарта в течение девяти рабочих дней;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либо его заместитель в случае соответствия установленным требованиям подписывает свидетельство либо, в случае наличия основания для отказа, мотивированный ответ об отказе в оказании государственной услуги в течение одного часа с момента получения документов;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 день подписания свидетельства либо мотивированного ответа об отказе в оказании государственной услуги производит его регистрацию и выдает зарегистрированное свидетельство либо мотивированный ответ об отказе в оказании государственной услуги.</w:t>
      </w:r>
    </w:p>
    <w:bookmarkEnd w:id="201"/>
    <w:bookmarkStart w:name="z22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полномочия, физического лица по нотариально засвидетельствованной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оператор Государственной корпорации, сверяет данные из государственной базы данных физических лиц с оригиналами документов услугополучателя и возвращает оригиналы услугополучателю.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(либо его представителю по нотариально засвидетельствованной доверенности) осуществляется работником Государственной корпорации в срок, указанный в расписке.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 международном судовом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 Республики Казахстан"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77724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