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220b" w14:textId="abd2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сроков оснащения производственных объектов, подлежащих оснащению приборами учета сырой нефти, газового конденсата, сырого газа и продуктов его переработки (товарного газа)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4 ноября 2019 года № 357. Зарегистрирован в Министерстве юстиции Республики Казахстан 6 ноября 2019 года № 19559.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энергетики РК от 06.12.2022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статьи 144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06.12.2022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и сроки оснащения производственных объектов, подлежащих оснащению приборами учета сырой нефти, газового конденсата, сырого газа и продуктов его переработки (товарного газа).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06.12.2022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2019 года № 357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сроки оснащения производственных объектов, подлежащих оснащению приборами учета сырой нефти, газового конденсата, сырого газа и продуктов его переработки (товарного газа)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энергетики РК от 06.12.2022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в редакции приказа Министра энергетики РК от 08.04.2021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энергетики РК от 06.12.2022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производственных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оснащения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Добыча сырой нефти, газового конденсата, сырого газа, а также подготовка сырой нефти, газового конденсата, сырого газа и продуктов его переработки (товарного газа)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подготовки и перекачки сырой нефти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подготовки и перекачки газового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комплексной подготовки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2025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Факельная установка, предназначенная для технологического неизбежного сжигания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2025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Установки, предназначенные для использования сырого газа на собственные технологические нужды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2025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обратной закачки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2025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Резервуарные парки, предназначенные для хранения сырой нефти и газового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хранилища газа, предназначенные для хранения товарного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2025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Наливные-сливные автомобильные, железнодорожные эстакады и трубопровод (пункты налива-слива)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приема-сдачи сырой нефти и газового конденсата (сдача по нефтепроводу)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приема-сдачи (передачи) товарного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2025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Транспортировка сырой нефти, газового конденсата, сырого газа и продуктов его переработки (товарного газа)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приема-сдачи сырой нефти и газового конденсата по нефтепроводу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приема-сдачи (передачи) сырого газа и продуктов его переработки (товарного газа) по газопроводу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2025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Резервуарные парки, предназначенные для хранения сырой нефти и газового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Наливные-сливные автомобильные, железнодорожные эстакады и трубопроводы (пункты налива-слива)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Нефтяные терминалы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Наливные-сливные автомобильные, железнодорожные эстакады и трубопроводы (пункты налива – слива)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Приемо-сдаточные пункты (прием, хранение, сдача нефти и газового конденсата)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Резервуарные парки, предназначенные для хранения сырой нефти и газового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Нефтеперерабатывающие и газоперерабатывающие заводы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Приемо-сдаточные пункты (прием сырой нефти и газового конденсата из нефтепровода)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Приемо-сдаточные пункты сырого и товарного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2025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Сливные автомобильные, железнодорожные эстакады и трубопровод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Резервуарные парки, предназначенные для хранения сырой нефти и газового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Битумные заводы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Приемо-сдаточные пункты (прием сырой нефти и газового конденсата из нефтепровода)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Наливные-сливные автомобильные, железнодорожные эстакады и трубопроводы (пункты налива-слива)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2021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Резервуарные парки, предназначенные для хранения сырой нефти и газового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