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d923" w14:textId="2cfd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Министерства информации и общественного развития Республики Казахстан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12 ноября 2019 года № 433. Зарегистрирован в Министерстве юстиции Республики Казахстан 14 ноября 2019 года № 19593.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Министерства информации и общественного развития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Министерства информации и общественного развития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информации и коммуникаций Республики Казахстан, Министра по делам религий и гражданского общества Республики Казахстан и Министра общественного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персоналом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информации и общественного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 № 433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Министерства информации и общественного развития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Министерства информации и общественного развития Республики Казахстан (далее – Правила) определяют порядок выдачи служебного удостоверения Министерства информации и общественного развития Республики Казахстан (далее – Министерство).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в Министерстве и комитетах Министерства.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соответствует описанию, утвержденному настоящим приказом.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с просроченным сроком действия, помарками и подчистками считается недействительным.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руководителю аппарата и председателям комитетов Министерства выдается за подписью Министра информации и общественного развития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10.08.2021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 при назначении на должность, изменении должности, по истечении срока, утере, а также порче ранее выданного удостоверения.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выдачи и возврата служебного удостоверения ведется Управлением кадровой работы Департамента управления персоналом Министерства (далее – УКР).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и председатели комитетов Министерства для оформления и получения нового служебного удостоверения сдают в кадровую службу две цветные фотографии размером 3х4 см. Одна фотография вклеивается в служебное удостоверение, другая в журнал учета выдачи служебного удостоверения государственных служащих (далее – журнал учета) по форме, согласно приложению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полученное служебное удостоверение сотрудники расписываются в журнале учета выдачи служебных удостоверений.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информации и общественного развития РК от 10.08.2021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Служебные удостоверения и журнал учета хранятся в сейфе УКР.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замене служебного удостоверения, предусмотренного пунктом 6 настоящих Правил, ранее выданное служебное удостоверение изымается и вносится запись в журнал учета сотрудниками УКР, ответственными за выдачу служебного удостоверения и ставится подпись сотрудника, сдавшего служебное удостоверение.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информации и общественного развития РК от 10.08.2021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осуществляет руководитель УКР.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 его владелец незамедлительно извещает в письменной (произвольной) форме УКР, подает объявление в средства массовой информации об утере и признании служебного удостоверения недействительным с указанием фамилии, имени, отчества (при наличии), должности сотрудника, номера служебного удостоверения.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преднамеренной утраты, порчи служебного удостоверения, а также передачи его другим лицам или использования не по назначению рассматривается вопрос о привлечении виновных к дисциплинарной ответственности.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Утерянные служебные удостоверения через средства массовой информации объявляются недействительными, о чем сотрудником информируется УКР. Новое служебное удостоверение взамен утерянного выдается УКР после выхода объявления в средствах массовой информации, а также вопроса о привлечении виновных к дисциплинарной ответственности.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сдает служебное удостоверение в УКР.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подпись лица, ответственного за выдачу служебного удостоверения.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Министерства информации и общественного развития Республики Казахстан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номер служебного удостоверения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Ф.И.О. (при его наличии) служащего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служащего в получении удостоверения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Министерства информации и общественного развития Республики Казахстан прошнуровывается, пронумеровывается и заверяется подписью руководителя УКР и печатью Департамента управления персоналом Министерства.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 № 433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Министерства информации и общественного развития Республики Казахстан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темно-синего цвета, размером 19 см х 6,5 см (в развернутом состоянии).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"KÝÁLIK".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белом фоне внутренней стороны служебного удостоверения изображен защитный тангир голубого цвета с использованием скрытой формы солнца и парящего орла в круге.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служебном удостоверении Министерства информации и общественного развития Республики Казахстан (далее – Министерство) в верхней части размещены надписи "QAZAQSTAN RESPÝBLIKASY AQPARAT JÁNE QOǴAMDYQ DAMÝ MINISTRLIGI", "МИНИСТЕРСТВО ИНФОРМАЦИИ И ОБЩЕСТВЕННОГО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служебном удостоверении комитетов Министерства дополнительной строкой размещены надписи "AQPARAT KOMITETI", "КОМИТЕТ ИНФОРМАЦИИ", "AZAMATTYQ QOǴAM ISTERI KOMITETI", "КОМИТЕТ ПО ДЕЛАМ ГРАЖДАНСКОГО ОБЩЕСТВА", "JASTAR JÁNE OTBASY ISTERI KOMITETI", "КОМИТЕТ ПО ДЕЛАМ МОЛОДЕЖИ И СЕМЬИ", "DIN ISTERI KOMITETI", "КОМИТЕТ ПО ДЕЛАМ РЕЛИГИЙ", "ETNOSARALYQ QATYNASTARDY DAMYTÝ KOMITETІ", "КОМИТЕТ ПО РАЗВИТИЮ МЕЖЭТНИЧЕСКИХ ОТНОШЕНИЙ". На левой стороне: фотография (анфас, цветная) размером 3х4 см, номер служебного удостоверения, текст на государственном языке, заверенный подписью министра и гербовой печатью. На правой стороне: изображение Государственного Герба Республики Казахстан, под гербом надпись лазурного цвета "QAZAQSTAN", номер служебного удостоверения и текст на русском языке. Ниже указывается срок действия удостоверения (выдается сроком не более чем на два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информации и общественного развития РК от 10.08.2021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 № 433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утративших силу 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17 октября 2016 года № 210 "Об утверждении Правил выдачи служебного удостоверения Министерства информации и коммуникаций Республики Казахстан и его описания" (зарегистрирован в Реестре государственной регистрации нормативных правовых актов под № 14433, опубликован 5 декабря 2016 года в Информационно-правовой системе нормативных правовых актов Республики Казахстан "Әділет");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23 февраля 2017 года № 18 "Об утверждении Правил выдачи служебного удостоверения Министерства общественного развития Республики Казахстан и его описания" (зарегистрирован в Реестре государственной регистрации нормативных правовых актов под № 14913, опубликован 30 марта 2017 года в Эталонном контрольном банке нормативных правовых актов Республики Казахстан);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общественного развития Республики Казахстан от 29 ноября 2018 года № 01-01/79 "О внесении изменений в приказы Министра по делам религий и гражданского общества Республики Казахстан от 23 февраля 2017 года № 18 "Об утверждении Правил выдачи служебного удостоверения Министерства по делам религий и гражданского общества Республики Казахстан и его описания" и от 12 марта 2018 года № 22 "Об утверждении Методики оценки деятельности административных государственных служащих корпуса "Б" Министерства по делам религий и гражданского общества Республики Казахстан" (зарегистрирован в Реестре государственной регистрации нормативных правовых актов под № 17859, опубликован 12 декабря 2018 года в Эталонном контрольном банке нормативных правовых актов Республики Казахстан).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