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db99" w14:textId="25bd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19 ноября 2019 года № 859. Зарегистрирован в Министерстве юстиции Республики Казахстан 21 ноября 2019 года № 19626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(зарегистрирован в Реестре государственной регистрации нормативных правовых актов за № 11704, опубликован 5 августа 2015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разрешительной системы автомобильных перевозок в Республике Казахстан в международном сообщении,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11) </w:t>
      </w:r>
      <w:r>
        <w:rPr>
          <w:rFonts w:ascii="Times New Roman"/>
          <w:b w:val="false"/>
          <w:i w:val="false"/>
          <w:color w:val="000000"/>
          <w:sz w:val="28"/>
        </w:rPr>
        <w:t xml:space="preserve"> пункта 3 изложить в следующей редакции:</w:t>
      </w:r>
    </w:p>
    <w:bookmarkStart w:name="z10" w:id="5"/>
    <w:p>
      <w:pPr>
        <w:spacing w:after="0"/>
        <w:ind w:left="0"/>
        <w:jc w:val="both"/>
      </w:pPr>
      <w:r>
        <w:rPr>
          <w:rFonts w:ascii="Times New Roman"/>
          <w:b w:val="false"/>
          <w:i w:val="false"/>
          <w:color w:val="000000"/>
          <w:sz w:val="28"/>
        </w:rPr>
        <w:t>
      "11) уполномоченный орган – Комитет транспорта Министерства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6"/>
    <w:bookmarkStart w:name="z12" w:id="7"/>
    <w:p>
      <w:pPr>
        <w:spacing w:after="0"/>
        <w:ind w:left="0"/>
        <w:jc w:val="both"/>
      </w:pPr>
      <w:r>
        <w:rPr>
          <w:rFonts w:ascii="Times New Roman"/>
          <w:b w:val="false"/>
          <w:i w:val="false"/>
          <w:color w:val="000000"/>
          <w:sz w:val="28"/>
        </w:rPr>
        <w:t>
      "Глава 2. Порядок применения разрешительной системы автомобильных перевозок в Республике Казахстан в международном сообщении";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"9. Квота обмена размещается на интернет-ресурсе Министерства индустрии и инфраструктурного развития Республики Казахстан (далее - Министерство).";</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дополнить частью второй следующего содержания:</w:t>
      </w:r>
    </w:p>
    <w:bookmarkStart w:name="z16" w:id="9"/>
    <w:p>
      <w:pPr>
        <w:spacing w:after="0"/>
        <w:ind w:left="0"/>
        <w:jc w:val="both"/>
      </w:pPr>
      <w:r>
        <w:rPr>
          <w:rFonts w:ascii="Times New Roman"/>
          <w:b w:val="false"/>
          <w:i w:val="false"/>
          <w:color w:val="000000"/>
          <w:sz w:val="28"/>
        </w:rPr>
        <w:t>
      "При подаче заявок на получение иностранных разрешений отечественным перевозчиком направляются сведения о типе (классе) и государственных регистрационных номерных знаках подвижного состава, подлежащего для использования на маршруте.";</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24 </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"24. При подаче заявок на получение иностранных разрешений на регулярные перевозки пассажиров и багажа сроком действия на один календарный год отечественным перевозчиком прилагаются следующие документы:</w:t>
      </w:r>
    </w:p>
    <w:bookmarkEnd w:id="10"/>
    <w:bookmarkStart w:name="z19" w:id="11"/>
    <w:p>
      <w:pPr>
        <w:spacing w:after="0"/>
        <w:ind w:left="0"/>
        <w:jc w:val="both"/>
      </w:pPr>
      <w:r>
        <w:rPr>
          <w:rFonts w:ascii="Times New Roman"/>
          <w:b w:val="false"/>
          <w:i w:val="false"/>
          <w:color w:val="000000"/>
          <w:sz w:val="28"/>
        </w:rPr>
        <w:t>
      1) копия договора о совместной деятельности с иностранным перевозчиком;</w:t>
      </w:r>
    </w:p>
    <w:bookmarkEnd w:id="11"/>
    <w:bookmarkStart w:name="z20" w:id="12"/>
    <w:p>
      <w:pPr>
        <w:spacing w:after="0"/>
        <w:ind w:left="0"/>
        <w:jc w:val="both"/>
      </w:pPr>
      <w:r>
        <w:rPr>
          <w:rFonts w:ascii="Times New Roman"/>
          <w:b w:val="false"/>
          <w:i w:val="false"/>
          <w:color w:val="000000"/>
          <w:sz w:val="28"/>
        </w:rPr>
        <w:t>
      2) письменное подтверждение местных исполнительных органов, где зарегистрированы заявленные автобусы, микроавтобусы, о незадействованности данных транспортных средств на других маршрутах регулярных автомобильных перевозок пассажиров и багажа.";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"26. Заявки на получение иностранных разрешений на перевозку грузов и на нерегулярные перевозки пассажиров и багажа отечественными перевозчиками подаются через Государственную корпорацию либо портал.</w:t>
      </w:r>
    </w:p>
    <w:bookmarkEnd w:id="13"/>
    <w:bookmarkStart w:name="z23" w:id="14"/>
    <w:p>
      <w:pPr>
        <w:spacing w:after="0"/>
        <w:ind w:left="0"/>
        <w:jc w:val="both"/>
      </w:pPr>
      <w:r>
        <w:rPr>
          <w:rFonts w:ascii="Times New Roman"/>
          <w:b w:val="false"/>
          <w:i w:val="false"/>
          <w:color w:val="000000"/>
          <w:sz w:val="28"/>
        </w:rPr>
        <w:t>
      Заявки на получение иностранных разрешений на регулярные перевозки пассажиров и багажа сроком действия на один календарный год отечественными перевозчиками подаются через Государственную корпорацию, территориальный орган либо портал.</w:t>
      </w:r>
    </w:p>
    <w:bookmarkEnd w:id="14"/>
    <w:bookmarkStart w:name="z24" w:id="15"/>
    <w:p>
      <w:pPr>
        <w:spacing w:after="0"/>
        <w:ind w:left="0"/>
        <w:jc w:val="both"/>
      </w:pPr>
      <w:r>
        <w:rPr>
          <w:rFonts w:ascii="Times New Roman"/>
          <w:b w:val="false"/>
          <w:i w:val="false"/>
          <w:color w:val="000000"/>
          <w:sz w:val="28"/>
        </w:rPr>
        <w:t>
      Рассмотрение заявок, а также расчет количества выдаваемых иностранных разрешений осуществляются с использованием системы автоматического распределения иностранных бланков разрешений.</w:t>
      </w:r>
    </w:p>
    <w:bookmarkEnd w:id="15"/>
    <w:bookmarkStart w:name="z25" w:id="16"/>
    <w:p>
      <w:pPr>
        <w:spacing w:after="0"/>
        <w:ind w:left="0"/>
        <w:jc w:val="both"/>
      </w:pPr>
      <w:r>
        <w:rPr>
          <w:rFonts w:ascii="Times New Roman"/>
          <w:b w:val="false"/>
          <w:i w:val="false"/>
          <w:color w:val="000000"/>
          <w:sz w:val="28"/>
        </w:rPr>
        <w:t xml:space="preserve">
      27. Выдача бланков иностранных разрешений отечественным перевозчикам осуществляется в срок один рабочий день со дня поступления в территориальный орган платежного документа об уплате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(далее – Налоговый кодекс).";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дополнить частью второй следующего содержания:</w:t>
      </w:r>
    </w:p>
    <w:bookmarkStart w:name="z27" w:id="17"/>
    <w:p>
      <w:pPr>
        <w:spacing w:after="0"/>
        <w:ind w:left="0"/>
        <w:jc w:val="both"/>
      </w:pPr>
      <w:r>
        <w:rPr>
          <w:rFonts w:ascii="Times New Roman"/>
          <w:b w:val="false"/>
          <w:i w:val="false"/>
          <w:color w:val="000000"/>
          <w:sz w:val="28"/>
        </w:rPr>
        <w:t>
      "Передача отечественным перевозчиком бланков иностранных разрешений другому отечественному перевозчику не допускается.";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33 </w:t>
      </w:r>
      <w:r>
        <w:rPr>
          <w:rFonts w:ascii="Times New Roman"/>
          <w:b w:val="false"/>
          <w:i w:val="false"/>
          <w:color w:val="000000"/>
          <w:sz w:val="28"/>
        </w:rPr>
        <w:t>дополнить подпунктом 4) следующего содержания:</w:t>
      </w:r>
    </w:p>
    <w:bookmarkStart w:name="z29" w:id="18"/>
    <w:p>
      <w:pPr>
        <w:spacing w:after="0"/>
        <w:ind w:left="0"/>
        <w:jc w:val="both"/>
      </w:pPr>
      <w:r>
        <w:rPr>
          <w:rFonts w:ascii="Times New Roman"/>
          <w:b w:val="false"/>
          <w:i w:val="false"/>
          <w:color w:val="000000"/>
          <w:sz w:val="28"/>
        </w:rPr>
        <w:t>
      "4) отсутствие уплаты суммы сбора за выезд с территории Республики Казахстан отечественных автотранспортных средств, осуществляющих перевозку пассажиров и грузов в международном сообщении в течение одного рабочего дня со дня направления отечественному перевозчику уведомления.";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31" w:id="19"/>
    <w:p>
      <w:pPr>
        <w:spacing w:after="0"/>
        <w:ind w:left="0"/>
        <w:jc w:val="both"/>
      </w:pPr>
      <w:r>
        <w:rPr>
          <w:rFonts w:ascii="Times New Roman"/>
          <w:b w:val="false"/>
          <w:i w:val="false"/>
          <w:color w:val="000000"/>
          <w:sz w:val="28"/>
        </w:rPr>
        <w:t>
      "34. При выдаче отечественному перевозчику иностранного разрешения в соответствующие графы бланка записываются наименование перевозчика, юридический адрес, и проставляется печать (штамп) и подпись лица, выдавшего разрешение.</w:t>
      </w:r>
    </w:p>
    <w:bookmarkEnd w:id="19"/>
    <w:bookmarkStart w:name="z32" w:id="20"/>
    <w:p>
      <w:pPr>
        <w:spacing w:after="0"/>
        <w:ind w:left="0"/>
        <w:jc w:val="both"/>
      </w:pPr>
      <w:r>
        <w:rPr>
          <w:rFonts w:ascii="Times New Roman"/>
          <w:b w:val="false"/>
          <w:i w:val="false"/>
          <w:color w:val="000000"/>
          <w:sz w:val="28"/>
        </w:rPr>
        <w:t>
      При выдаче иностранного разрешения на регулярные перевозки пассажиров и багажа сроком действия на один календарный год, а также при выдаче иностранных разрешений в страны, граничащие с Республикой Казахстан кроме государств-членов Евразийского экономического союза, в соответствующие графы бланка записываются наименование перевозчика, юридический адрес, марка и государственный номер автотранспортного средства, маршрут движения и проставляется печать (штамп) и подпись лица, выдавшего разрешение.</w:t>
      </w:r>
    </w:p>
    <w:bookmarkEnd w:id="20"/>
    <w:bookmarkStart w:name="z33" w:id="21"/>
    <w:p>
      <w:pPr>
        <w:spacing w:after="0"/>
        <w:ind w:left="0"/>
        <w:jc w:val="both"/>
      </w:pPr>
      <w:r>
        <w:rPr>
          <w:rFonts w:ascii="Times New Roman"/>
          <w:b w:val="false"/>
          <w:i w:val="false"/>
          <w:color w:val="000000"/>
          <w:sz w:val="28"/>
        </w:rPr>
        <w:t>
      Исправления в иностранных разрешениях не допускаются.";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дополнить частью третьей следующего содержания:</w:t>
      </w:r>
    </w:p>
    <w:bookmarkStart w:name="z35" w:id="22"/>
    <w:p>
      <w:pPr>
        <w:spacing w:after="0"/>
        <w:ind w:left="0"/>
        <w:jc w:val="both"/>
      </w:pPr>
      <w:r>
        <w:rPr>
          <w:rFonts w:ascii="Times New Roman"/>
          <w:b w:val="false"/>
          <w:i w:val="false"/>
          <w:color w:val="000000"/>
          <w:sz w:val="28"/>
        </w:rPr>
        <w:t>
      "Международные автомобильные перевозки грузов, выполняемые перевозчиками, зарегистрированными на территории одного из государств-членов Евразийского экономического союза, осуществляются на безразрешительной основе:</w:t>
      </w:r>
    </w:p>
    <w:bookmarkEnd w:id="22"/>
    <w:bookmarkStart w:name="z36" w:id="23"/>
    <w:p>
      <w:pPr>
        <w:spacing w:after="0"/>
        <w:ind w:left="0"/>
        <w:jc w:val="both"/>
      </w:pPr>
      <w:r>
        <w:rPr>
          <w:rFonts w:ascii="Times New Roman"/>
          <w:b w:val="false"/>
          <w:i w:val="false"/>
          <w:color w:val="000000"/>
          <w:sz w:val="28"/>
        </w:rPr>
        <w:t>
      1) между государством-членом Евразийского экономического союза, на территории которого перевозчики зарегистрированы и другим государством-членом;</w:t>
      </w:r>
    </w:p>
    <w:bookmarkEnd w:id="23"/>
    <w:bookmarkStart w:name="z37" w:id="24"/>
    <w:p>
      <w:pPr>
        <w:spacing w:after="0"/>
        <w:ind w:left="0"/>
        <w:jc w:val="both"/>
      </w:pPr>
      <w:r>
        <w:rPr>
          <w:rFonts w:ascii="Times New Roman"/>
          <w:b w:val="false"/>
          <w:i w:val="false"/>
          <w:color w:val="000000"/>
          <w:sz w:val="28"/>
        </w:rPr>
        <w:t>
      2) транзитом через территории других государств-членов Евразийского экономического союза;</w:t>
      </w:r>
    </w:p>
    <w:bookmarkEnd w:id="24"/>
    <w:bookmarkStart w:name="z38" w:id="25"/>
    <w:p>
      <w:pPr>
        <w:spacing w:after="0"/>
        <w:ind w:left="0"/>
        <w:jc w:val="both"/>
      </w:pPr>
      <w:r>
        <w:rPr>
          <w:rFonts w:ascii="Times New Roman"/>
          <w:b w:val="false"/>
          <w:i w:val="false"/>
          <w:color w:val="000000"/>
          <w:sz w:val="28"/>
        </w:rPr>
        <w:t>
      3) между другими государствами-членами Евразийского экономического союза.</w:t>
      </w:r>
    </w:p>
    <w:bookmarkEnd w:id="25"/>
    <w:bookmarkStart w:name="z39" w:id="26"/>
    <w:p>
      <w:pPr>
        <w:spacing w:after="0"/>
        <w:ind w:left="0"/>
        <w:jc w:val="both"/>
      </w:pPr>
      <w:r>
        <w:rPr>
          <w:rFonts w:ascii="Times New Roman"/>
          <w:b w:val="false"/>
          <w:i w:val="false"/>
          <w:color w:val="000000"/>
          <w:sz w:val="28"/>
        </w:rPr>
        <w:t>
      Перевозка груза в Республику Казахстан или транзитом по территории Республики Казахстан, перевозчиками иностранного государства в соответствии с международными договорами, ратифицированными Республикой Казахстан, осуществляются на основе разрешений, выдаваемых компетентными органами страной регистрации иностранного перевозчика.";</w:t>
      </w:r>
    </w:p>
    <w:bookmarkEnd w:id="26"/>
    <w:bookmarkStart w:name="z40" w:id="27"/>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39-1</w:t>
      </w:r>
      <w:r>
        <w:rPr>
          <w:rFonts w:ascii="Times New Roman"/>
          <w:b w:val="false"/>
          <w:i w:val="false"/>
          <w:color w:val="000000"/>
          <w:sz w:val="28"/>
        </w:rPr>
        <w:t xml:space="preserve"> исключить;</w:t>
      </w:r>
    </w:p>
    <w:bookmarkEnd w:id="27"/>
    <w:bookmarkStart w:name="z41"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 xml:space="preserve">пункта 41 </w:t>
      </w:r>
      <w:r>
        <w:rPr>
          <w:rFonts w:ascii="Times New Roman"/>
          <w:b w:val="false"/>
          <w:i w:val="false"/>
          <w:color w:val="000000"/>
          <w:sz w:val="28"/>
        </w:rPr>
        <w:t xml:space="preserve"> исключить;</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изложить в следующей редакции:</w:t>
      </w:r>
    </w:p>
    <w:bookmarkStart w:name="z43" w:id="29"/>
    <w:p>
      <w:pPr>
        <w:spacing w:after="0"/>
        <w:ind w:left="0"/>
        <w:jc w:val="both"/>
      </w:pPr>
      <w:r>
        <w:rPr>
          <w:rFonts w:ascii="Times New Roman"/>
          <w:b w:val="false"/>
          <w:i w:val="false"/>
          <w:color w:val="000000"/>
          <w:sz w:val="28"/>
        </w:rPr>
        <w:t xml:space="preserve">
      "43. Проезд иностранного автотранспортного средства, следующего транзитом по территории Республики Казахстан без регистрационного и отличительного знака своего государства, осуществляется на оснований разрешения на транзитный проезд, выдаваемого уполномоченным органом на постах транспортного контроля на территории Республики Казахстан либо органами государственных доходов в пунктах пропуска автотранспортных средств через Государственную границу Республики Казахстан, совпадающую с внешней границей Евразийского экономического союза, если иное не оговорено международными договорами, ратифицированными Республикой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Налоговым кодексом</w:t>
      </w:r>
      <w:r>
        <w:rPr>
          <w:rFonts w:ascii="Times New Roman"/>
          <w:b w:val="false"/>
          <w:i w:val="false"/>
          <w:color w:val="000000"/>
          <w:sz w:val="28"/>
        </w:rPr>
        <w:t>.</w:t>
      </w:r>
    </w:p>
    <w:bookmarkEnd w:id="29"/>
    <w:bookmarkStart w:name="z44" w:id="30"/>
    <w:p>
      <w:pPr>
        <w:spacing w:after="0"/>
        <w:ind w:left="0"/>
        <w:jc w:val="both"/>
      </w:pPr>
      <w:r>
        <w:rPr>
          <w:rFonts w:ascii="Times New Roman"/>
          <w:b w:val="false"/>
          <w:i w:val="false"/>
          <w:color w:val="000000"/>
          <w:sz w:val="28"/>
        </w:rPr>
        <w:t>
      Осуществление перевозки грузов или пассажиров из третьих стран на территорию Республики Казахстан или с территории Республики Казахстан в третьи страны указанными автотранспортными средствами не допускается.</w:t>
      </w:r>
    </w:p>
    <w:bookmarkEnd w:id="30"/>
    <w:bookmarkStart w:name="z45" w:id="31"/>
    <w:p>
      <w:pPr>
        <w:spacing w:after="0"/>
        <w:ind w:left="0"/>
        <w:jc w:val="both"/>
      </w:pPr>
      <w:r>
        <w:rPr>
          <w:rFonts w:ascii="Times New Roman"/>
          <w:b w:val="false"/>
          <w:i w:val="false"/>
          <w:color w:val="000000"/>
          <w:sz w:val="28"/>
        </w:rPr>
        <w:t>
      При перегоне автотранспортных средств, предназначенных для использования на территории Республики Казахстан, в том числе с грузом, разрешительные документы не требуются, за исключением специального разрешения на проезд крупногабаритного и (или) тяжеловесного автотранспортного средства.</w:t>
      </w:r>
    </w:p>
    <w:bookmarkEnd w:id="31"/>
    <w:bookmarkStart w:name="z46" w:id="32"/>
    <w:p>
      <w:pPr>
        <w:spacing w:after="0"/>
        <w:ind w:left="0"/>
        <w:jc w:val="both"/>
      </w:pPr>
      <w:r>
        <w:rPr>
          <w:rFonts w:ascii="Times New Roman"/>
          <w:b w:val="false"/>
          <w:i w:val="false"/>
          <w:color w:val="000000"/>
          <w:sz w:val="28"/>
        </w:rPr>
        <w:t xml:space="preserve">
      44. Транзитный проезд иностранных автотранспортных средств по территории Республики Казахстан, с государствами которых не произведен паритетный обмен бланками разрешительных документов, осуществляется на оснований разрешения на транзитный проезд, выдаваемого уполномоченным органом на постах транспортного контроля на территории Республики Казахстан, либо органами государственных доходов в пунктах пропуска автотранспортных средств через Государственную границу Республики Казахстан, совпадающую с внешней границей Евразийского экономического союза, в том числе, в международных морских пунктах пропуска, если иное не оговорено международными договорами, ратифицированными Республикой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Налоговым кодексом</w:t>
      </w:r>
      <w:r>
        <w:rPr>
          <w:rFonts w:ascii="Times New Roman"/>
          <w:b w:val="false"/>
          <w:i w:val="false"/>
          <w:color w:val="000000"/>
          <w:sz w:val="28"/>
        </w:rPr>
        <w:t>.</w:t>
      </w:r>
    </w:p>
    <w:bookmarkEnd w:id="32"/>
    <w:bookmarkStart w:name="z47" w:id="33"/>
    <w:p>
      <w:pPr>
        <w:spacing w:after="0"/>
        <w:ind w:left="0"/>
        <w:jc w:val="both"/>
      </w:pPr>
      <w:r>
        <w:rPr>
          <w:rFonts w:ascii="Times New Roman"/>
          <w:b w:val="false"/>
          <w:i w:val="false"/>
          <w:color w:val="000000"/>
          <w:sz w:val="28"/>
        </w:rPr>
        <w:t>
      45. На отечественных разрешениях, подтверждающих право проезда по территории Республики Казахстан, территориальные органы государственных доходов на пунктах пропуска через государственную границу Республики Казахстан, совпадающую с внешней границей Евразийского экономического союза, или территориальные органы на постах транспортного контроля на территории Республики Казахстан указывают:</w:t>
      </w:r>
    </w:p>
    <w:bookmarkEnd w:id="33"/>
    <w:bookmarkStart w:name="z48" w:id="34"/>
    <w:p>
      <w:pPr>
        <w:spacing w:after="0"/>
        <w:ind w:left="0"/>
        <w:jc w:val="both"/>
      </w:pPr>
      <w:r>
        <w:rPr>
          <w:rFonts w:ascii="Times New Roman"/>
          <w:b w:val="false"/>
          <w:i w:val="false"/>
          <w:color w:val="000000"/>
          <w:sz w:val="28"/>
        </w:rPr>
        <w:t>
      1) срок выезда автотранспортного средства с территории Республики Казахстан не более 30 календарных дней;</w:t>
      </w:r>
    </w:p>
    <w:bookmarkEnd w:id="34"/>
    <w:bookmarkStart w:name="z49" w:id="35"/>
    <w:p>
      <w:pPr>
        <w:spacing w:after="0"/>
        <w:ind w:left="0"/>
        <w:jc w:val="both"/>
      </w:pPr>
      <w:r>
        <w:rPr>
          <w:rFonts w:ascii="Times New Roman"/>
          <w:b w:val="false"/>
          <w:i w:val="false"/>
          <w:color w:val="000000"/>
          <w:sz w:val="28"/>
        </w:rPr>
        <w:t>
      2) маршрут следования по территории Республики Казахстан.</w:t>
      </w:r>
    </w:p>
    <w:bookmarkEnd w:id="35"/>
    <w:bookmarkStart w:name="z50" w:id="36"/>
    <w:p>
      <w:pPr>
        <w:spacing w:after="0"/>
        <w:ind w:left="0"/>
        <w:jc w:val="both"/>
      </w:pPr>
      <w:r>
        <w:rPr>
          <w:rFonts w:ascii="Times New Roman"/>
          <w:b w:val="false"/>
          <w:i w:val="false"/>
          <w:color w:val="000000"/>
          <w:sz w:val="28"/>
        </w:rPr>
        <w:t>
      При транзитном проезде иностранных автотранспортных средств сроки въезда на территорию и выезда с территории Республики Казахстан определяются временем фактического пребывания на территории Республики Казахстан при следовании, как в прямом, так и в обратном направлении.";</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52" w:id="37"/>
    <w:p>
      <w:pPr>
        <w:spacing w:after="0"/>
        <w:ind w:left="0"/>
        <w:jc w:val="both"/>
      </w:pPr>
      <w:r>
        <w:rPr>
          <w:rFonts w:ascii="Times New Roman"/>
          <w:b w:val="false"/>
          <w:i w:val="false"/>
          <w:color w:val="000000"/>
          <w:sz w:val="28"/>
        </w:rPr>
        <w:t>
      "48. Иностранные перевозчики предоставляют органам транспортного контроля уведомление о несоответствии контролируемых параметров транспортного средства, отсутствии или несоответствии документов, выданное на внешней границе Евразийского экономического союза.</w:t>
      </w:r>
    </w:p>
    <w:bookmarkEnd w:id="37"/>
    <w:bookmarkStart w:name="z53" w:id="38"/>
    <w:p>
      <w:pPr>
        <w:spacing w:after="0"/>
        <w:ind w:left="0"/>
        <w:jc w:val="both"/>
      </w:pPr>
      <w:r>
        <w:rPr>
          <w:rFonts w:ascii="Times New Roman"/>
          <w:b w:val="false"/>
          <w:i w:val="false"/>
          <w:color w:val="000000"/>
          <w:sz w:val="28"/>
        </w:rPr>
        <w:t>
      Не допускается осуществление международной автомобильной перевозки при неисполнении уведомления, выданного уполномоченным органом транспортного контроля государств-членов Евразийского экономического союза и отклонении от маршрута, указанного в уведомлении.";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48-1 </w:t>
      </w:r>
      <w:r>
        <w:rPr>
          <w:rFonts w:ascii="Times New Roman"/>
          <w:b w:val="false"/>
          <w:i w:val="false"/>
          <w:color w:val="000000"/>
          <w:sz w:val="28"/>
        </w:rPr>
        <w:t xml:space="preserve"> дополнить частью второй следующего содержания:</w:t>
      </w:r>
    </w:p>
    <w:bookmarkStart w:name="z55" w:id="39"/>
    <w:p>
      <w:pPr>
        <w:spacing w:after="0"/>
        <w:ind w:left="0"/>
        <w:jc w:val="both"/>
      </w:pPr>
      <w:r>
        <w:rPr>
          <w:rFonts w:ascii="Times New Roman"/>
          <w:b w:val="false"/>
          <w:i w:val="false"/>
          <w:color w:val="000000"/>
          <w:sz w:val="28"/>
        </w:rPr>
        <w:t>
      "Сопроводительные документы (международная транспортная накладная (СМR), счет-фактура (инвойс), коносамент, книжка Международной дорожной перевозки и другие документы), необходимые для осуществления международных автомобильных перевозок, должны соответствовать требованиям законодательства Республики Казахстан и международных договоров Республики Казахстан и предъявляться водителями по требованию должностных лиц уполномоченных государственных органов.";</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54 </w:t>
      </w:r>
      <w:r>
        <w:rPr>
          <w:rFonts w:ascii="Times New Roman"/>
          <w:b w:val="false"/>
          <w:i w:val="false"/>
          <w:color w:val="000000"/>
          <w:sz w:val="28"/>
        </w:rPr>
        <w:t xml:space="preserve"> исключить.</w:t>
      </w:r>
    </w:p>
    <w:bookmarkStart w:name="z57" w:id="40"/>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40"/>
    <w:bookmarkStart w:name="z58"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59" w:id="42"/>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2"/>
    <w:bookmarkStart w:name="z60" w:id="4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3"/>
    <w:bookmarkStart w:name="z61" w:id="4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63" w:id="4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45"/>
    <w:bookmarkStart w:name="z64" w:id="4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w:t>
      </w:r>
      <w:r>
        <w:br/>
      </w:r>
      <w:r>
        <w:rPr>
          <w:rFonts w:ascii="Times New Roman"/>
          <w:b w:val="false"/>
          <w:i w:val="false"/>
          <w:color w:val="000000"/>
          <w:sz w:val="28"/>
        </w:rPr>
        <w:t>национальной экономики</w:t>
      </w:r>
      <w:r>
        <w:br/>
      </w:r>
      <w:r>
        <w:rPr>
          <w:rFonts w:ascii="Times New Roman"/>
          <w:b w:val="false"/>
          <w:i w:val="false"/>
          <w:color w:val="000000"/>
          <w:sz w:val="28"/>
        </w:rPr>
        <w:t>Республики Казахстан</w:t>
      </w:r>
    </w:p>
    <w:bookmarkEnd w:id="46"/>
    <w:bookmarkStart w:name="z65" w:id="4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w:t>
      </w:r>
      <w:r>
        <w:br/>
      </w:r>
      <w:r>
        <w:rPr>
          <w:rFonts w:ascii="Times New Roman"/>
          <w:b w:val="false"/>
          <w:i w:val="false"/>
          <w:color w:val="000000"/>
          <w:sz w:val="28"/>
        </w:rPr>
        <w:t xml:space="preserve">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w:t>
      </w:r>
      <w:r>
        <w:br/>
      </w:r>
      <w:r>
        <w:rPr>
          <w:rFonts w:ascii="Times New Roman"/>
          <w:b w:val="false"/>
          <w:i w:val="false"/>
          <w:color w:val="000000"/>
          <w:sz w:val="28"/>
        </w:rPr>
        <w:t>Республики Казахстан</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