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e5ff" w14:textId="d57e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15 августа 2014 года № 511 "Об утверждении Правил организации деятельности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декабря 2019 года № 1031. Зарегистрирован в Министерстве юстиции Республики Казахстан 4 декабря 2019 года № 19684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августа 2014 года № 511 "Об утверждении Правил организации деятельности службы пробации" (зарегистрирован в Реестре государственной регистрации нормативных правовых актов за № 9738, опубликован 26 февраля 2015 года в газете "Казахстанская правда") следующие изменения и дополнение: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";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службы пробации,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осуществляют постановку на учет осужденных к наказанию в виде общественных и исправительных работ, лишения права занимать определенные должности или заниматься определенной деятельностью, к ограничению свободы, осужденных беременных женщин и женщин, имеющих малолетних детей, и мужчин, в одиночку воспитывающим малолетних детей, которым судом отсрочено отбывание наказания, лиц, осужденных условно (далее – осужденные) в суточный срок, без учета выходных и праздничных дней, со дня: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приговора или постановления суда, вступивших в законную силу, акта об амнистии и его применении, акта о помиловании на бумажном носителе или в виде электронного документа;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посредством Централизованной автоматизированной базы данных (далее - ЦАБД) личных, контрольных или накопительных дел из Служб пробации в связи с изменением места жительства, либо из учреждений уголовно-исполнительной системы;";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в течение двух рабочих дней вносят сведения в ЦАБД об осужденных при постановке или снятии с учета, и в течение суток сведения об исполнении и отбывании наказаний и иных мер уголовно-правового воздействия;";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регистрирует в день поступления копию приговора (постановления) вместе с приложениями к ней в журнале входящих документов, а затем в течение двух рабочих дней вносит данные осужденного в ЦАБД и в пронумерованный, прошнурованный и опечатанный печатью журнал учета осужденных (к общественным работам, к исправительным работам, к ограничению свободы, к лишению права занимать определенные должности или заниматься определенной деятельностью, лиц, осужденных условно, беременных женщин и женщин, имеющих малолетних детей, и мужчин, в одиночку воспитывающих малолетних детей, исполнение наказания которым отсрочено) и освобожденных условно-досрочно из мест лишения свободы, освобожденных из мест лишения свободы, в отношении которых судом установлен административный надзор, которым лишение свободы заменено штрафом, отбывшим назначенный судом срок наказания в виде лишения свободы и лиц, подпадающих под досудебную пробацию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же порядке регистрируются личные и контрольные дела, поступившие из других Служб пробации, в связи с изменением места жительства осужденных и прибывших из учреждений уголовно-исполнительной системы, в том числе путем внесения сведении в ЦАБД;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с момента постановки на учет осужденного направляет в суд, вынесший приговор, извещение о принятии судебного решения к исполнению по форме, согласно приложению 14 к настоящим Правилам;";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В случае выявления нарушений со стороны осужденного порядка и условий отбывания наказания и несоблюдения осужденным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Служба пробации в суточный срок вносит сведения о нарушении в ЦАБД.";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получении от осужденного уведомления о перемене места жительства Служба пробации: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направляет представление в местный исполнительный орган об увольнении осужденного;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посредством электронной почты на интранет-портале государственных органов (далее - ИПГО) информирует Службу пробации по новому месту жительству осужденного;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направляет посредством ЦАБД и заказной почтой личное дело и учетную карточку.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 по новому месту жительства осужденного в течение одного рабочего дня со дня получения личного дела и учетной карточки посредством ЦАБД выдает осужденному справку-направление для выполнения общественных работ по новому месту жительства осужденного, а также посредством ИПГО информирует о получении заказной почтой личного дела и учетной карточки.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перемене места жительства осужденного в пределах обслуживаемого района (города), осужденный с учета Службы пробации не снимается.";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В отношении осужденных, которым неотбытая часть лишения свободы заменена наказанием в виде ограничения свободы, администрация учреждения уголовно-исполнительной системы после вручения ему предписания о выезде к месту отбывания наказания с указанием маршрута и времени прибытия в службу пробации для постановки на учет, в течение одного рабочего дня со дня получения постановления суда: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ИПГО информирует Службу пробации о направлении осужденного, а также прикрепляет сканированное в формате PDF постановление суда и предписание о выезде к месту отбывания наказания с указанием маршрута и времени прибытия в службу пробации для постановки на учет, а также характеризующие материалы;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ЦАБД в течение двух рабочих дней направляется личное дело со дня получения постановления суда, вступившего в законную силу.";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"115-2. В течение одного рабочего дня со дня получения от осужденного уведомления Служба пробации посредством ИПГО информирует Службу пробации по указанному в уведомлении осужденного места жительству или наименованию административно-территориальной единицы.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указываются данные осужденного, дата прибытия и адрес места жительства, а при смене места жительства посредством ЦАБД в течение двух рабочих дней направляется личное, контрольное или накопительное дело со дня получения от осужденного уведомления.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пробации осуществляет постановку на учет осужденного в суточный срок, без учета выходных и праздничных дней, со дня поступления посредством ЦАБД личного, контрольного или накопительного дела из Службы пробации в связи с изменением места жительства.";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сообщение либо подтверждение в ЦАБД о получении личного, контрольного дела и постановке осужденного на учет в Службу пробации по новому месту жительства;";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"129. На лиц, выбывших до окончания срока наказания с территории, обслуживаемой Службой пробации, в связи с изменением места жительства, высылается сообщение в Службу пробации по новому месту жительства. Если дислокация Службы пробации неизвестна, сообщение направляется в Департамент уголовно-исполнительный системы (далее-ДУИС) соответствующей области, города республиканского значения или столицы для исполнения.";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"130. Личные, контрольные или наблюдательные дела осужденных в течение двух рабочих дней после получения от осужденного уведомления о перемене места жительства пересылаются посредством ЦАБД и заказной почтой, а в отношении осужденных к исправительным работам копии учетных карточек, заверенные печатью и подписью начальника Службы пробации, заказной почтой и информируются посредством ИПГО.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контрольного, личного или наблюдательного дела, а также копии учетной карточки Службой пробации по новому месту отбывания наказания осужденных в течение одного рабочего дня со дня получения посредством ИПГО информирует о получении заказной почтой личного дела и учетной карточки.".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Тургумбаев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