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606dd" w14:textId="0e606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исполняющего обязанности Министра сельского хозяйства Республики Казахстан от 23 мая 2008 года № 325 "Об утверждении Инструкции о порядке ведения документации государственного учета лесного фонда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24 декабря 2019 года № 119. Зарегистрирован в Министерстве юстиции Республики Казахстан 6 января 2020 года № 19837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23 мая 2008 года № 325 "Об утверждении Инструкции о порядке ведения документации государственного учета лесного фонда в Республике Казахстан" (зарегистрирован в Реестре государственной регистрации нормативных правовых актов за № 5235, опубликован 4 июля 2008 года в газете "Юридическая газета" № 101 (1501)).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пункта 2 настоящего приказа.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экологии, геологии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природных ресурсов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Мирзагалиев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