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c1e7" w14:textId="d3bc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22 июня 2015 года № 12-1035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 августа 2019 года № 506-1067. Зарегистрировано Департаментом юстиции города Нур-Султана 1 августа 2019 года № 1242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22 июня 2015 года № 12-1035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 в Реестре государственной регистрации нормативных правовых актов № 926, опубликовано в газетах "Астана ақшамы" и "Вечерняя Астана" 30 июля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"Управление по делам общественного развития города Нур-Султан"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территориальном органе юстиции;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акимата города Нур-Султан после его официального опубликования;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Мәкена Б.М.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506-1067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5489"/>
        <w:gridCol w:w="5187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стационарного помещения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специального стационарного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"HORECA"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Тәуелсіздік, дом № 51/1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"Байқоңыр"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"Шам Шариф"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"Амина"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"Кәусар"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"Ханиф"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Ювелирный магазин "Мир Золота"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А. Бараева, дом № 3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"Книжник"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А. Бараева, дом № 10/5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"Вороненко"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Абая, дом № 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"Есиль"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"Амина"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Кабанбай батыра, дом №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"Сарыарка"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"Путь к себе"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Жеңіс, дом № 24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"Экономикс"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Бейбітшілік, дом № 32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"Экономикс"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Сейфуллина, дом № 23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