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5541" w14:textId="f3a5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перечня категорий получателей жилищных сертификатов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23 августа 2019 года № 418/54-VI. Зарегистрировано Департаментом юстиции города Нур-Султана 4 сентября 2019 года № 1244.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Астаны от 30.05.2023 </w:t>
      </w:r>
      <w:r>
        <w:rPr>
          <w:rFonts w:ascii="Times New Roman"/>
          <w:b w:val="false"/>
          <w:i w:val="false"/>
          <w:color w:val="ff0000"/>
          <w:sz w:val="28"/>
        </w:rPr>
        <w:t>№ 37/4-VIII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2-9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за № 18883) маслихат города Нур-Султан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определить размер жилищных сертификатов в 1 500 000 (один миллион пятьсот тысяч) тенге следующим категориям граждан: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осуществляющим трудовую деятельность в государственных учреждениях и государственных предприятиях, подведомственных акимату города Астаны: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педагогическим работникам организаций образования;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медицинским работникам организаций здравоохранения;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организаций социального обеспечения, участвующим в оказании специальных социальных услуг;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профильным работникам организаций культуры и спорта;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Государственного учреждения "Департамент полиции города Астаны Министерства внутренних дел Республики Казахстан;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работникам Государственного учреждения "Департамент по чрезвычайным ситуациям города Астаны Министерства по чрезвычайным ситуациям Республики Казахстан;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 уязвимым слоям населения, состоящим в очередности граждан, нуждающихся в жилище из государственного жилищного фонда или жилище, арендованном местным исполнительным органом в частном жилищном фонде, из числа: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Великой Отечественной войны;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ветеранов, приравненных по льготам к ветеранам Великой Отечественной войны;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ветеранов боевых действий на территории других государств;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с инвалидностью первой и второй групп;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имеющих или воспитывающих детей с инвалидностью;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страдающих тяжелыми формами некоторых хронических заболеваний, перечисленных в списке заболеваний, утверждаемом Правительством Республики Казахстан;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пенсионеров по возрасту;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 и детей, оставшихся без попечения родителей, не достигших двадцати девяти лет, потерявших родителей до совершеннолетия. При призыве таких лиц на воинскую службу возраст продлевается на срок прохождения срочной воинской службы;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кандасов;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лишившихся жилища в результате экологических бедствий, чрезвычайных ситуаций природного и техногенного характера;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многодетных матерей, награжденных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многодетных семей;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неполных семей.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Нур-Султана от 16.07.2021 </w:t>
      </w:r>
      <w:r>
        <w:rPr>
          <w:rFonts w:ascii="Times New Roman"/>
          <w:b w:val="false"/>
          <w:i w:val="false"/>
          <w:color w:val="000000"/>
          <w:sz w:val="28"/>
        </w:rPr>
        <w:t>№ 67/9-VI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города Астаны от 30.05.2023 </w:t>
      </w:r>
      <w:r>
        <w:rPr>
          <w:rFonts w:ascii="Times New Roman"/>
          <w:b w:val="false"/>
          <w:i w:val="false"/>
          <w:color w:val="000000"/>
          <w:sz w:val="28"/>
        </w:rPr>
        <w:t>№ 37/4-VIII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решения маслихата города Астаны: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323/41-VI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1192, опубликовано в Эталонном контрольном банке нормативных правовых актов Республики Казахстан в электронном виде 28 ноября 2018 года);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6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358/45-VI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города Астаны от 9 ноября 2018 года № 323/41-VI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1218, опубликовано в Эталонном контрольном банке нормативных правовых актов Республики Казахстан в электронном виде 16 апреля 2019 года).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