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8c64" w14:textId="9ac8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27 марта 2014 года № 219/31-V "Об утверждении Регламента маслихата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26 сентября 2019 года № 432/55-VI. Зарегистрировано Департаментом юстиции города Нур-Султана 7 октября 2019 года № 1250. Утратило силу решением маслихата города Нур-Султана от 30 декабря 2021 года № 131/18-VII.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30.12.2021 </w:t>
      </w:r>
      <w:r>
        <w:rPr>
          <w:rFonts w:ascii="Times New Roman"/>
          <w:b w:val="false"/>
          <w:i w:val="false"/>
          <w:color w:val="ff0000"/>
          <w:sz w:val="28"/>
        </w:rPr>
        <w:t>№ 131/18-VII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23 марта 2019 года № 6 "О переименовании города Астаны – столицы Республики Казахстан в город Нур-Султан – столицу Республики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марта 2014 года № 219/31-V "Об утверждении регламента маслихата города Астаны" (зарегистрировано в Реестре государственной регистрации нормативных правовых актов за № 810, опубликовано 8 мая 2014 года в газетах "Aстана aқшамы", "Вечерняя Астана")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наименовании и по всему тексту вышеуказанного решения слово "Астаны" заменить словом "Нур-Султан";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 решением маслихата города Астаны" заменить словами "Утвержден решением маслихата города Нур-Султан";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Астаны: слова "Астаны", "Астане" заменить словами "Нур-Султан", "Нур-Султан".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Таукен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