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1f6e6" w14:textId="e01f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2018-2022 учебные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10 января 2019 года № 107-2001. Зарегистрировано Департаментом юстиции города Астаны 23 января 2019 года № 1200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образование" (зарегистрирован в Реестре государственной регистрации нормативных правовых актов за № 13418), акимат города Астаны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подготовку кадров с техническим и профессиональным, послесредним образованием на 2018-2022 учебные годы (далее – государственный образовательный заказ)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образовательный заказ на подготовку кадров с техническим и профессиональным, послесредним образованием на 2018-2022 учебные годы по Государственной программе развития продуктивной занятости и массового предпринимательства на 2017-2021 годы "Еңбек"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администраторами бюджетных программ: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"360 024 000 "Подготовка специалистов в организациях технического и профессионального образования" и "360 038 000 "Повышение квалификации, подготовка и переподготовка кадров в рамках Программы развития продуктивной занятости и массового предпринимательства" – Государственное учреждение "Управление образования города Астаны" (далее – Управление);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"353 043 000 "Подготовка специалистов в организациях технического и профессионального, послесреднего образования" и "353 044 000 "Оказание социальной поддержки обучающимся по программам технического и профессионального, послесреднего образования" – Государственное учреждение "Управление общественного здравоохранения города Астаны".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обеспечить размещение государственного образовательного заказа в соответствующих учебных заведениях технического и профессионального образования.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в установленном законодательством Республики Казахстан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Астаны;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Астаны после его официального опубликования;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 и 4) настоящего пункта.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Бектурову М.Е.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107-2001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подготовку кадров с техническим и профессиональным, послесредним образованием на 2018-2022 учебные годы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1877"/>
        <w:gridCol w:w="2122"/>
        <w:gridCol w:w="1154"/>
        <w:gridCol w:w="1338"/>
        <w:gridCol w:w="1063"/>
        <w:gridCol w:w="1320"/>
        <w:gridCol w:w="1321"/>
        <w:gridCol w:w="1311"/>
      </w:tblGrid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 профессионального образования Республики Казахстан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граждан Республики Казахстан, иностранных граждан и лиц без гражданства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основного среднего образования (9 (10) класс)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 (11 (12) класс)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"Строительно-технический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при ЕЦ 166/10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общественного питания и сервиса" акимата города Астаны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"Технологический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"Технический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 (по видам)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энергетики и связи" акимата города Астаны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"Профессионально-технический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"Многопрофильный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"Политехнический колледж" Управления образования города Астаны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интерьера, реставрация, реконструкция гражданских зданий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"Гуманитарный колледж" Управления образования города Астаны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транспорта и коммуникаций" Управления образования города Астаны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Энергоменеджмент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подвижного состава железных дорог (по видам)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 транспортных, строительно-дорожных машин и оборудования (по отраслям)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железнодорожного транспорта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экономики, технологии и стандартизации пищевых производств" Управления образования города Астаны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предприятия пищевой промышленности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"Высший медицинский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общественного здравоохранения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Управления"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"Торгово-экономический колледж Казпотребсоюза г.Астана"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городского хозяйства "Туран-Профи"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менеджмента и бизнеса г.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"Акмолинский колледж АО "Казахская академия транспорта и коммуникации им. М. Тынышпаева"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Евразийского гуманитарного института"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"Гуманитарно-юридический колледж КазГЮУ"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"Индустриальный инженерно-экономический колледж"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"Медико-технический колледж"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0308000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оптика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Монтаж, техническое обслуживание и ремонт медицинской техники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107-2001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2018-2022 учебные годы по Государственной программе развития продуктивной занятости и массового предпринимательства на 2017-2021 годы "Еңбек"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895"/>
        <w:gridCol w:w="2143"/>
        <w:gridCol w:w="1166"/>
        <w:gridCol w:w="1211"/>
        <w:gridCol w:w="1213"/>
        <w:gridCol w:w="1334"/>
        <w:gridCol w:w="1334"/>
        <w:gridCol w:w="1202"/>
      </w:tblGrid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 профессионального образования Республики Казахстан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граждан Республики Казахстан, иностранных граждан и лиц без гражданства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основного среднего образования (9 (10) класс)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 (11 (12) класс)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"Строительно-технический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общественного питания и сервиса" акимата города Астаны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"Технический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транспорта и коммуникаций" Управления образования города Астаны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Управления"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"Торгово-экономический колледж Казпотребсоюза г.Астана"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городского хозяйства "Туран-Профи"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менеджмента и бизнеса г.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"Индустриальный инженерно-экономический колледж"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"Гуманитарно-технический колледж "АСУ"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"Акмолинский колледж АО "Казахская академия транспорта и коммуникации им. М. Тынышпаева"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