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ea12" w14:textId="f72e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5 октября 2016 года № 120-1848 "Об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февраля 2019 года № 510-325. Зарегистрировано Департаментом юстиции города Астаны 4 марта 2019 года № 1205. Утратило силу постановлением акимата города Нур-Султана от 21 октября 2020 года № 510-2362 (вводится в действие по истечении десяти календарных дней после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21.10.2020 </w:t>
      </w:r>
      <w:r>
        <w:rPr>
          <w:rFonts w:ascii="Times New Roman"/>
          <w:b w:val="false"/>
          <w:i w:val="false"/>
          <w:color w:val="ff0000"/>
          <w:sz w:val="28"/>
        </w:rPr>
        <w:t>№ 510-2362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 июля 2017 года № 434 "О внесении изменения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15558),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октября 2016 года № 120-1848 "Об утверждении регламента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1072, опубликован в газетах "Астаны ақшамы", "Вечерняя Астана" 5 ноября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архитектуры, градостроительства и земельных отношений города Астаны"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Астаны Хорошуна С.М.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510-325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эскиза (эскизного проекта)" (далее – государственная услуга) оказывается уполномоченным органом акимата города Астаны – Государственным учреждением "Управление архитектуры, градостроительства и земельных отношений города Астаны"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 (далее – Стандарт), утвержденным приказом Министра по инвестициям и развитию Республики Казахстан от 3 июля 2017 года № 434 "О внесении изменения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№ 15558).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(либо уполномоченному представителю юридического лица по доверенности) (далее – услугополучатель).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приложению 1 к Стандарту и принятие пакета документов услугополучателя,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и согласования эскиза (эскизного проекта) технически и (или) технологически несложных объектов – 10 (десять) рабочих дней: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регистрацию пакета документов, поступивших через Государственную корпорацию, и передает руководителю услугодателя для определения ответственного исполнителя услугодателя – 1 (один) рабочий день;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определяет ответственного исполнителя услугодателя – 1 (один) рабочий день;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(эскизный проект) на рассмотрение руководителю услугодателя – 6 (шесть) рабочих дней. В случае представления услугополучателем неполного пакета документов и (или) документов с истекшим сроком действия, а также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– на 5 (пятый) рабочий день в соответствии со Стандартом, подготавливает мотивированный ответ об отказе в оказании государственной услуги;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– 1 (один) рабочий день;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и выдает курьеру Государственной корпорации согласованный эскизный проект либо мотивированный ответ об отказе в оказании государственной услуги – 1 (один) рабочий день.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сложных объектов – 15 (пятнадцать) рабочих дней: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регистрацию пакета документов, поступивших через Государственную корпорацию, и передает руководителю услугодателя для определения ответственного исполнителя услугодателя – 1 (один) рабочий день;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определяет ответственного исполнителя услугодателя – 1 (один) рабочий день;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(эскизный проект) на рассмотрение руководителю услугодателя – 11 (одиннадцать) рабочих дней. В случае представления услугополучателем неполного пакета документов и (или) документов с истекшим сроком действия, а также по основаниям, предусмотренным пунктом 10 Стандарта, – на 5 (пятый) рабочий день в соответствии со Стандартом, подготавливает мотивированный ответ об отказе в оказании государственной услуги;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– 1 (один) рабочий день;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и выдает курьеру Государственной корпорации согласованный эскизный проект либо мотивированный ответ об отказе в оказании государственной услуги – 1 (один) рабочий день.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при изменении внешнего облика (фасада) существующего объекта – 15 (пятнадцать) рабочих дней: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регистрацию пакета документов, поступивших через Государственную корпорацию, и передает руководителю услугодателя для определения ответственного исполнителя услугодателя – 1 (один) рабочий день;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 и определяет ответственного исполнителя услугодателя – 1 (один) рабочий день;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(эскизный проект) на рассмотрение руководителю услугодателя – 11 (одиннадцать) рабочих дней. В случае представления услугополучателем неполного пакета документов и (или) документов с истекшим сроком действия, а также по основаниям, предусмотренным пунктом 10 Стандарта, – на 5 (пятый) рабочий день в соответствии со Стандартом, подготавливает мотивированный ответ об отказе в оказании государственной услуги;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– 1 (один) рабочий день;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и выдает курьеру Государственной корпорации согласованный эскизный проект либо мотивированный ответ об отказе в оказании государственной услуги – 1 (один) рабочий день.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по технически и (или) технологически несложным объектам – 10 (десять) рабочих дней: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регистрация и передача руководителю услугодателя пакета документов услугополучателя для определения ответственного исполнителя;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определение ответственного исполнителя услугодателя;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подготовка проекта (эскизного проекта) на рассмотрение руководителю услугодателя либо мотивированного ответа об отказе в оказании государственной услуги;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эскизного проекта либо мотивированного ответа об отказе в оказании государственной услуги;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курьеру Государственной корпорации эскизного проекта либо мотивированного ответа об отказе в оказании государственной услуги.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по технически и (или) технологически сложным объектам – 15 (пятнадцать) рабочих дней: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регистрация и передача руководителю услугодателя пакета документов услугополучателя для определения ответственного исполнителя;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определение ответственного исполнителя услугодателя;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подготовка проекта (эскизного проекта) на рассмотрение руководителю услугодателя либо мотивированного ответа об отказе в оказании государственной услуги;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эскизного проекта либо мотивированного ответа об отказе в оказании государственной услуги;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курьеру Государственной корпорации эскизного проекта либо мотивированного ответа об отказе в оказании государственной услуги.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при изменении внешнего облика (фасадов) существующего объекта – 15 (пятнадцать) рабочих дней: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регистрация и передача руководителю услугодателя пакета документов услугополучателя для определения ответственного исполнителя;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определение ответственного исполнителя услугодателя;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подготовка проекта (эскизного проекта) на рассмотрение руководителю услугодателя либо мотивированного ответа об отказе в оказании государственной услуги;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эскизного проекта либо мотивированного ответа об отказе в оказании государственной услуги;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курьеру Государственной корпорации эскизного проекта либо мотивированного ответа об отказе в оказании государственной услуги.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несложных объектов – 10 (десять) рабочих дней: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регистрации пакета документов услугополучателя, поступивших через Государственную корпорацию, передает их руководителю услугодателя для определения ответственного исполнителя – 1 (один) рабочий день;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услугополучателя, определяет ответственного исполнителя услугодателя и передает пакет документов для исполнения – 1 (один) рабочий день;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 услугополучателя, подготавливает проект (эскизный проект) либо мотивированный ответ об отказе в оказании государственной услуги и передает руководителю услугодателя для подписания – 6 (шесть) рабочих дней;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и передает сотруднику услугодателя – 1 (один) рабочий день;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эскизный проект либо мотивированный ответ об отказе в оказании государственной услуги и выдает курьеру Государственной корпорации – 1 (один) рабочий день.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сложных объектов – 15 (пятнадцать) рабочих дней: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регистрации пакета документов услугополучателя, поступивших через Государственную корпорацию, передает их руководителю услугодателя для определения ответственного исполнителя услугодателя – 1 (один) рабочий день;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услугополучателя, определяет ответственного исполнителя услугодателя и передает пакет документов для исполнения – 1 (один) рабочий день;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 услугополучателя, подготавливает проект (эскизный проект) либо мотивированный ответ об отказе в оказании государственной услуги и передает руководителю услугодателя для подписания – 11 (одиннадцать) рабочих дней;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и передает сотруднику услугодателя – 1 (один) рабочий день;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эскизный проект либо мотивированный ответ об отказе в оказании государственной услуги и выдает курьеру Государственной корпорации – 1 (один) рабочий день.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при изменении внешнего облика (фасада) существующего объекта – 15 (пятнадцать) рабочих дней: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осуществления регистрации пакета документов услугополучателя, поступивших через Государственную корпорацию, передает их руководителю услугодателя для определения ответственного исполнителя – 1 (один) рабочий день;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услугополучателя, определяет ответственного исполнителя услугодателя и передает пакет документов для исполнения – 1 (один) рабочий день;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изучив пакет документов услугополучателя, подготавливает проект (эскизный проект) либо мотивированный ответ об отказе в оказании государственной услуги и передает руководителю услугодателя для подписания – 11 (одиннадцать) рабочих дней;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эскизный проект либо мотивированный ответ об отказе в оказании государственной услуги и передает сотруднику услугодателя – 1 (один) рабочий день;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регистрирует эскизный проект либо мотивированный ответ об отказе в оказании государственной услуги и выдает курьеру Государственной корпорации – 1 (один) рабочий день.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работник Государственной корпорации проверяет правильность заполнения заявления и полноту пакета документов, представленных услугополучателем, – 5 (пять) минут;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при представлении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по форме согласно приложению 2 к Стандарту;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при соблюдении правильности и полноты заполнения заявления и представлении полного пакета документов, работник Государственной корпорации регистрирует заявление в информационной системе "Интегрированная информационная система центров обслуживания населения" (далее – ИИС ЦОН);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5 (пять) минут;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документов услугополучателю, вносит соответствующую информацию об услугополучателе и список поданных документов в ИИС ЦОН, выдаҰт услугополучателю расписку о приҰме соответствующих документов – 5 (пять) минут;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1 (один) рабочий день;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услугодатель рассматривает пакет документов услугополучателя, подготавливает результат оказания государственной услуги и направляет его в Государственную корпорацию на выдачу по технически и (или) технологически несложным объектам – в течение 10 (десяти) рабочих дней; по технически и (или) технологически сложным объектам – в течение 15 (пятнадцати) рабочих дней; при изменении внешнего облика (фасада) существующих объектов – в течение 15 (пятнадцати) рабочих дней;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работник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– 15 (пятнадцать) минут.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Государственную корпорацию не входит в срок оказания государственной услуги.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готового результата оказания государственной услуги осуществляется его работником на основании расписки при предъявлении документа, удостоверяющего личность, и (или) документа, удостоверяющего полномочия доверенного лица (для идентификации личности услугополучателя или доверенного лица).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оказания государственной услуги в указанный срок, Государственная корпорация обеспечивает его хранение в течение одного месяца, после чего передает услугодателю.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 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