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5df7" w14:textId="5145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16 июля 2015 года № А-7/336 "Об утверждении регламента государственной услуги "Выдача удостоверений на право управления самоходными маломерными судами"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4 марта 2019 года № А-3/99. Зарегистрировано Департаментом юстиции Акмолинской области 15 марта 2019 года № 7102. Утратило силу постановлением акимата Акмолинской области от 13 февраля 2020 года № А-2/57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 А-2/57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"Выдача удостоверений на право управления самоходными маломерными судами" от 16 июля 2015 года № А-7/336 (зарегистрировано в Реестре государственной регистрации нормативных правовых актов № 4947, опубликовано 3 сентября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самоходными маломерными судами",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Крылова В.Л.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А-7/336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удостоверений на право управления самоходными маломерными судами"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удостоверений на право управления самоходными маломерными судами" (далее - государственная услуга) оказывается государственным учреждением "Управление пассажирского транспорта и автомобильных дорог Акмолинской области" (далее – услугодатель).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получение государственной услуги осуществляется через: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"Правительства для граждан" (далее – Государственная корпорация);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- портал).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удостоверение на право управления самоходным маломерным судном (далее - удостоверение), дубликат удостоверения на право управления самоходным маломерным судном в бумажном виде (далее – дубликат удостоверения), либо письменный мотивированный ответ об отказе в приеме документов оказании государственной услуги в случаях и по основаниям,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удостоверений на право управления самоходными маломерными судами", утвержденного приказом Министра по инвестициям и развитию Республики Казахстан от 30 апреля 2015 года № 556 (зарегистрирован в Реестре государственной регистрации нормативных правовых актов № 11369) (далее – Стандарт).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уведомление с указанием места и даты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электронная/бумажная.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предоставленные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удостоверения: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осуществляет прием и регистрацию документов, направленных Государственной корпорацией либо через портал – 20 минут;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 – 1 час;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осуществляет проверку полноты представленных документов. При установлении факта неполноты представленных документов и (или) документов с истекшим сроком действия, а также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письменный мотивированный ответ об отказе в оказании государственной услуги – 1 рабочий день;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подготавливает удостоверение – 1 рабочий день;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подписывает удостоверение либо письменный мотивированный ответ об отказе – 1 час;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канцелярии выдает сотруднику Государственной корпорации результат государственной услуги, либо направляет услугополучателю в "личный кабинет" уведомление с указанием места и даты получения результата государственной услуги – 20 минут.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удостоверения: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осуществляет прием и регистрацию документов, направленных Государственной корпорацией либо через портал – 20 минут;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 – 1 час;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осуществляет проверку полноты представленных документов. При установлении факта неполноты представленных документов и (или) документов с истекшим сроком действия, а также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письменный мотивированный ответ об отказе в оказании государственной услуги – 1 час;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подготавливает дубликат удостоверения – 3 часа;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подписывает дубликат удостоверения либо письменный мотивированный ответ об отказе – 1 час;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канцелярии выдает сотруднику Государственной корпорации результат государственной услуги, либо направляет услугополучателю в "личный кабинет" уведомление с указанием места и даты получения результата государственной услуги – 20 минут.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 на право управления самоходным маломерным судном в случае истечения срока действия ранее выданного удостоверения: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осуществляет прием и регистрацию документов, направленных Государственной корпорацией либо через портал – 20 минут;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 – 1 час;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осуществляет проверку полноты представленных документов. При установлении факта неполноты представленных документов и (или) документов с истекшим сроком действия, а также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письменный мотивированный ответ об отказе в оказании государственной услуги – 1 рабочий день;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подготавливает удостоверение – 1 рабочий;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подписывает удостоверение либо письменный мотивированный ответ об отказе – 1 час;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канцелярии выдает сотруднику Государственной корпорации результат государственной услуги, либо направляет услугополучателю в "личный кабинет" уведомление с указанием места и даты получения результата государственной услуги – 20 минут.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удостоверения: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представленных документов. Подготовка письменного мотивированного ответа об отказе в дальнейшем рассмотрении заявления;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удостоверения;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удостоверения, либо письменного мотивированного ответа об отказе;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государственной услуги либо направление услугополучателю в "личный кабинет" уведомления с указанием места и даты получения результата государственной услуги.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удостоверения: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представленных документов. Подготовка письменного мотивированного ответа об отказе в дальнейшем рассмотрении заявления;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дубликата удостоверения;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дубликата удостоверения, либо письменного мотивированного ответа об отказе;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государственной услуги либо направление услугополучателю в "личный кабинет" уведомления с указанием места и даты получения результата государственной услуги.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 на право управления самоходным маломерным судном в случае истечения срока действия ранее выданного удостоверения: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полноты представленных документов. Подготовка письменного мотивированного ответа об отказе в дальнейшем рассмотрении заявления;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удостоверения;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удостоверения, либо письменного мотивированного ответа об отказе;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результата государственной услуги либо направление услугополучателю в "личный кабинет" уведомления с указанием места и даты получения результата государственной услуги.</w:t>
      </w:r>
    </w:p>
    <w:bookmarkEnd w:id="50"/>
    <w:bookmarkStart w:name="z5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удостоверения: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осуществляет прием и регистрацию документов, направленных Государственной корпорацией либо через портал – 20 минут;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 – 1 час;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осуществляет проверку полноты представленных документов. При установлении факта неполноты представленных документов и (или) документов с истекшим сроком действия, а также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письменный мотивированный ответ об отказе в оказании государственной услуги – 1 рабочий день;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подготавливает удостоверение – 1 рабочий день;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подписывает удостоверение либо письменный мотивированный ответ об отказе – 1 час;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канцелярии выдает сотруднику Государственной корпорации результат государственной услуги, либо направляет услугополучателю в "личный кабинет" уведомление с указанием места и даты получения результата государственной услуги – 20 минут.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удостоверения:</w:t>
      </w:r>
    </w:p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осуществляет прием и регистрацию документов, направленных Государственной корпорацией либо через портал – 20 минут;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 – 1 час;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осуществляет проверку полноты представленных документов. При установлении факта неполноты представленных документов и (или) документов с истекшим сроком действия, а также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письменный мотивированный ответ об отказе в оказании государственной услуги – 1 час;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подготавливает дубликат удостоверения – 3 часа;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подписывает дубликат удостоверения либо письменный мотивированный ответ об отказе – 1 час;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канцелярии выдает сотруднику Государственной корпорации результат государственной услуги, либо направляет услугополучателю в "личный кабинет" уведомление с указанием места и даты получения результата государственной услуги – 20 минут.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 на право управления самоходным маломерным судном в случае истечения срока действия ранее выданного удостоверения:</w:t>
      </w:r>
    </w:p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осуществляет прием и регистрацию документов, направленных Государственной корпорацией либо через портал – 20 минут;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ознакамливается с документами и определяет ответственного исполнителя – 1 час;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осуществляет проверку полноты представленных документов. При установлении факта неполноты представленных документов и (или) документов с истекшим сроком действия, а также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подготавливает письменный мотивированный ответ об отказе в оказании государственной услуги – 1 рабочий день;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подготавливает удостоверение – 1 рабочий день;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подписывает удостоверение либо письменный мотивированный ответ об отказе – 1 час;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канцелярии выдает сотруднику Государственной корпорации результат государственной услуги, либо направляет услугополучателю в "личный кабинет" уведомление с указанием места и даты получения результата государственной услуги – 20 минут.</w:t>
      </w:r>
    </w:p>
    <w:bookmarkEnd w:id="74"/>
    <w:bookmarkStart w:name="z7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услугодателя: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представленные документы, принимает и регистрирует заявление услугополучателя, выдает расписку о приеме документов с указанием даты и времени приема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предоставления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документов и выдает расписку об отказе в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2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услуги, либо письменный мотивированный ответ услугодателя об отказе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не входит в срок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документов услугополучателем услугодателю в Государственной корпорации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услугополучателя в Государственной корпорации –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документов через портал, услугодатель после получения 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Стандарта в электронной форме (кроме фотографий), направляет уведомление на личный кабинет услугополучателя о месте и времени прохождения экзамена. Срок направления уведомления составляет один час с момента приема заявления на портале. При этом экзамен проводится на следующий рабочий день со дня направления уведомления на личный кабинет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успешной сдаче экзамена, результаты экзамена и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и/или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Стандарта направляются услугодателю для оформления удостоверения на право управления маломерным судном. Срок направления результатов экзамена 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и/или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Стандарта, составляет один рабочий день.</w:t>
      </w:r>
    </w:p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управления 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маломерными судами"</w:t>
            </w:r>
          </w:p>
        </w:tc>
      </w:tr>
    </w:tbl>
    <w:bookmarkStart w:name="z8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задействованных в оказании государственной услуги через портал</w:t>
      </w:r>
    </w:p>
    <w:bookmarkEnd w:id="8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управления 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маломерными судами"</w:t>
            </w:r>
          </w:p>
        </w:tc>
      </w:tr>
    </w:tbl>
    <w:bookmarkStart w:name="z8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выдача удостоверения на право управления самоходным маломерным судном</w:t>
      </w:r>
    </w:p>
    <w:bookmarkEnd w:id="8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управления 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маломерными судами"</w:t>
            </w:r>
          </w:p>
        </w:tc>
      </w:tr>
    </w:tbl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выдача дубликата удостоверения на право управления самоходным маломерным судном</w:t>
      </w:r>
    </w:p>
    <w:bookmarkEnd w:id="8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управления 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маломерными судами"</w:t>
            </w:r>
          </w:p>
        </w:tc>
      </w:tr>
    </w:tbl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выдача удостоверения на право управления самоходным маломерным судном в случае истечения срока действия ранее выданного удостоверения</w:t>
      </w:r>
    </w:p>
    <w:bookmarkEnd w:id="8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