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bf68" w14:textId="f3bb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29 сентября 2015 года № А-10/449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июля 2019 года № А-8/362. Зарегистрировано Департаментом юстиции Акмолинской области 5 августа 2019 года № 7312. Утратило силу постановлением акимата Акмолинской области от 20 марта 2020 года № А-4/152.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охраны окружающей среды" от 29 сентября 2015 года № А-10/449 (зарегистрировано в Реестре государственной регистрации нормативных правовых актов № 5033, опубликовано 11 ноября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-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заключения государственной экологической экспертизы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государственной экологической экспертизы объектов II, III и IV категорий"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(зарегистрирован в Реестре государственной регистрации нормативных правовых актов № 11229)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и направляет на резолюцию руководителю – 20 минут;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течение 3 рабочих дней с момента получения документов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заключение государственной экологической экспертизы для объектов II категории —25 рабочих дней, заключение государственной экологической экспертизы для объектов III и IV категорий — 10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рабочих дней, которые услугополучателем устраняется в течение 5 рабочих дней со дня выдачи замечаний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рабочих дней, которые услугополучателем устраняется в течение 3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электронной цифровой подписью (далее – ЭЦП) результат оказания государственной услуги – 30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ИС ГБД "Е-лицензирование" и направляет на резолюцию руководителю – 20 минут;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течение 3 рабочих дней с момента получения документов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заключение государственной экологической экспертизы для объектов II категории - 25 рабочих дней, заключение государственной экологической экспертизы для объектов III и IV категорий - 10 рабочих дней.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рабочих дней, которые услугополучателем устраняется в течение 5 рабочих дней со дня выдачи замечаний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рабочих дней, которые услугополучателем устраняется в течение 3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– ЭЦП результат оказания государственной услуги - 30 минут;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(авторизацию) на портале с помощью своего регистрационного свидетельства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"Государственная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 www.egov.kz, www.elicense.kz.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государственной экологической экспертизы для объектов II, III и IV категорий"</w:t>
      </w:r>
    </w:p>
    <w:bookmarkEnd w:id="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А-10/449</w:t>
            </w:r>
          </w:p>
        </w:tc>
      </w:tr>
    </w:tbl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категории"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категории" (далее -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- портал).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переоформление разрешения на эмиссии в окружающую среду для объектов II, III,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эмиссии в окружающую среду для объектов II, III и IV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(зарегистрирован в Реестре государственной регистрации нормативных правовых актов № 11229) (далее – Стандарт).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и направляет на резолюцию руководителю – 20 минут;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 –2 рабочих дня для объектов II и III категорий.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предоставленных документов и (или) документов с истекшим сроком действия услугодатель в указаннные сроки дает мотивированный отказ в дальнейшем рассмотрении;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и предоставляет руководителю услугодателя: разрешение на эмиссии в окружающую среду для объектов II и III категории – 6 рабочих дней, разрешение на эмиссии в окружающую среду для объектов IV категории в течение 3 рабочих дня, переоформление разрешения – 10 календарных дней;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электронной цифровой подписью (далее – ЭЦП) результат оказания государственной услуги – 30 минут;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ИС ГБД "Е-лицензирование" и направляет на резолюцию руководителю – 20 минут;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60 минут;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 – 2 рабочих дня для объектов II и III категорий.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предоставленных документов и (или) документов с истекшим сроком дейтсивя услугодатель в указаннные сроки дает мотивированный отказ в дальнейшем рассмотрении;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и предоставляет руководителю услугодателя: разрешение на эмиссии в окружающую среду для объектов II и III категории – в течение 6 рабочих дней, разрешение на эмиссии в окружающую среду для объектов IV категории в течение 3 рабочих дня, переоформление разрешения – 10 календарных дней;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ЭЦП результат оказания государственной услуги – 30 минут;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(авторизацию) на портале с помощью своего регистрационного свидетельства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услугополучателем, сформированный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категории"</w:t>
            </w:r>
          </w:p>
        </w:tc>
      </w:tr>
    </w:tbl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7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"Государственная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 www.egov.kz, www.elicense.kz.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категории"</w:t>
            </w:r>
          </w:p>
        </w:tc>
      </w:tr>
    </w:tbl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категории"</w:t>
      </w:r>
    </w:p>
    <w:bookmarkEnd w:id="7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